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A364" w14:textId="421EEDEC" w:rsidR="00AF25ED" w:rsidRPr="00AF25ED" w:rsidRDefault="00AF25ED" w:rsidP="00AF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Cambria"/>
          <w:sz w:val="18"/>
          <w:szCs w:val="18"/>
          <w:lang w:eastAsia="it-IT"/>
        </w:rPr>
      </w:pPr>
      <w:r w:rsidRPr="00AF25ED">
        <w:rPr>
          <w:rFonts w:ascii="Bookman Old Style" w:hAnsi="Bookman Old Style" w:cs="Cambria"/>
          <w:sz w:val="18"/>
          <w:szCs w:val="18"/>
          <w:lang w:eastAsia="it-IT"/>
        </w:rPr>
        <w:t xml:space="preserve"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</w:t>
      </w:r>
      <w:r>
        <w:rPr>
          <w:rFonts w:ascii="Bookman Old Style" w:hAnsi="Bookman Old Style" w:cs="Cambria"/>
          <w:sz w:val="18"/>
          <w:szCs w:val="18"/>
          <w:lang w:eastAsia="it-IT"/>
        </w:rPr>
        <w:t>a</w:t>
      </w:r>
      <w:r w:rsidRPr="00AF25ED">
        <w:rPr>
          <w:rFonts w:ascii="Bookman Old Style" w:hAnsi="Bookman Old Style" w:cs="Cambria"/>
          <w:sz w:val="18"/>
          <w:szCs w:val="18"/>
          <w:lang w:eastAsia="it-IT"/>
        </w:rPr>
        <w:t>ll’istruzione: dagli asili nido all’Università” del Piano nazionale di ripresa e resilienza finanziato dall’Unione europea – Next Generation EU”</w:t>
      </w:r>
      <w:r>
        <w:rPr>
          <w:rFonts w:ascii="Bookman Old Style" w:hAnsi="Bookman Old Style" w:cs="Cambria"/>
          <w:sz w:val="18"/>
          <w:szCs w:val="18"/>
          <w:lang w:eastAsia="it-IT"/>
        </w:rPr>
        <w:t xml:space="preserve"> - </w:t>
      </w:r>
      <w:r w:rsidRPr="00AF25ED">
        <w:rPr>
          <w:rFonts w:ascii="Bookman Old Style" w:hAnsi="Bookman Old Style" w:cs="Cambria"/>
          <w:sz w:val="18"/>
          <w:szCs w:val="18"/>
          <w:lang w:eastAsia="it-IT"/>
        </w:rPr>
        <w:t>Investimento M4C1-3.1 – Potenziamento delle competenze STEM e multilinguistiche – D.M. n. 65/2023</w:t>
      </w:r>
    </w:p>
    <w:p w14:paraId="6D6CEF07" w14:textId="77777777" w:rsidR="00AF25ED" w:rsidRPr="00AF25ED" w:rsidRDefault="00AF25ED" w:rsidP="00AF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7D4BF84D" w14:textId="6BA43EF6" w:rsidR="00AF25ED" w:rsidRPr="00AF25ED" w:rsidRDefault="00AF25ED" w:rsidP="00AF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Cambria"/>
          <w:b/>
          <w:bCs/>
          <w:sz w:val="18"/>
          <w:szCs w:val="18"/>
          <w:lang w:eastAsia="it-IT"/>
        </w:rPr>
      </w:pP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Progetto:</w:t>
      </w:r>
      <w:r>
        <w:rPr>
          <w:rFonts w:ascii="Bookman Old Style" w:hAnsi="Bookman Old Style" w:cs="Cambria"/>
          <w:b/>
          <w:bCs/>
          <w:sz w:val="18"/>
          <w:szCs w:val="18"/>
          <w:lang w:eastAsia="it-IT"/>
        </w:rPr>
        <w:t xml:space="preserve"> </w:t>
      </w: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Nuovi orizzonti per la scuola di domani</w:t>
      </w:r>
    </w:p>
    <w:p w14:paraId="7D8F986B" w14:textId="18C0756C" w:rsidR="00AF25ED" w:rsidRPr="00AF25ED" w:rsidRDefault="00AF25ED" w:rsidP="00AF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Cambria"/>
          <w:b/>
          <w:bCs/>
          <w:sz w:val="18"/>
          <w:szCs w:val="18"/>
          <w:lang w:eastAsia="it-IT"/>
        </w:rPr>
      </w:pP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Cod.: M4C1I3.1-2023-1143-P-27753</w:t>
      </w:r>
    </w:p>
    <w:p w14:paraId="20A4951C" w14:textId="02FBC386" w:rsidR="00AF25ED" w:rsidRPr="00AF25ED" w:rsidRDefault="00AF25ED" w:rsidP="00AF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Cambria"/>
          <w:b/>
          <w:bCs/>
          <w:sz w:val="18"/>
          <w:szCs w:val="18"/>
          <w:lang w:eastAsia="it-IT"/>
        </w:rPr>
      </w:pP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Cup:</w:t>
      </w:r>
      <w:r>
        <w:rPr>
          <w:rFonts w:ascii="Bookman Old Style" w:hAnsi="Bookman Old Style" w:cs="Cambria"/>
          <w:b/>
          <w:bCs/>
          <w:sz w:val="18"/>
          <w:szCs w:val="18"/>
          <w:lang w:eastAsia="it-IT"/>
        </w:rPr>
        <w:t xml:space="preserve"> </w:t>
      </w: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C64D23001920006</w:t>
      </w:r>
    </w:p>
    <w:p w14:paraId="2CA4B888" w14:textId="77777777" w:rsidR="00AF25ED" w:rsidRDefault="00AF25E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7994"/>
        <w:gridCol w:w="222"/>
      </w:tblGrid>
      <w:tr w:rsidR="00AF25ED" w:rsidRPr="005E53BC" w14:paraId="2D5A3DD4" w14:textId="77777777" w:rsidTr="00AF25ED">
        <w:trPr>
          <w:jc w:val="center"/>
        </w:trPr>
        <w:tc>
          <w:tcPr>
            <w:tcW w:w="0" w:type="auto"/>
          </w:tcPr>
          <w:p w14:paraId="70A7505B" w14:textId="52339E6F" w:rsidR="00AF25ED" w:rsidRPr="005E53BC" w:rsidRDefault="00AF25ED" w:rsidP="0036363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2"/>
                <w:szCs w:val="22"/>
                <w:lang w:eastAsia="it-IT"/>
              </w:rPr>
            </w:pPr>
            <w:r w:rsidRPr="005E53BC">
              <w:rPr>
                <w:rFonts w:ascii="Bookman Old Style" w:hAnsi="Bookman Old Style" w:cs="Cambria"/>
                <w:sz w:val="22"/>
                <w:szCs w:val="22"/>
                <w:lang w:eastAsia="it-IT"/>
              </w:rPr>
              <w:t>OGGETTO:</w:t>
            </w:r>
          </w:p>
        </w:tc>
        <w:tc>
          <w:tcPr>
            <w:tcW w:w="0" w:type="auto"/>
          </w:tcPr>
          <w:p w14:paraId="35CED267" w14:textId="366778E8" w:rsidR="002866F4" w:rsidRPr="002866F4" w:rsidRDefault="00D23ACB" w:rsidP="002866F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2"/>
                <w:szCs w:val="22"/>
                <w:lang w:eastAsia="it-IT"/>
              </w:rPr>
            </w:pPr>
            <w:r>
              <w:rPr>
                <w:rFonts w:ascii="Bookman Old Style" w:hAnsi="Bookman Old Style" w:cs="Tahoma"/>
                <w:bCs/>
                <w:sz w:val="22"/>
                <w:szCs w:val="22"/>
              </w:rPr>
              <w:t>A</w:t>
            </w:r>
            <w:r w:rsidRPr="00D23ACB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llegato </w:t>
            </w:r>
            <w:r>
              <w:rPr>
                <w:rFonts w:ascii="Bookman Old Style" w:hAnsi="Bookman Old Style" w:cs="Tahoma"/>
                <w:bCs/>
                <w:sz w:val="22"/>
                <w:szCs w:val="22"/>
              </w:rPr>
              <w:t>A -</w:t>
            </w:r>
            <w:r w:rsidRPr="00D23ACB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istanza di partecipazione figure professionali </w:t>
            </w:r>
            <w:proofErr w:type="spellStart"/>
            <w:r>
              <w:rPr>
                <w:rFonts w:ascii="Bookman Old Style" w:hAnsi="Bookman Old Style" w:cs="Tahoma"/>
                <w:bCs/>
                <w:sz w:val="22"/>
                <w:szCs w:val="22"/>
              </w:rPr>
              <w:t>Pnrr</w:t>
            </w:r>
            <w:proofErr w:type="spellEnd"/>
            <w:r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S</w:t>
            </w:r>
            <w:r w:rsidRPr="00D23ACB">
              <w:rPr>
                <w:rFonts w:ascii="Bookman Old Style" w:hAnsi="Bookman Old Style" w:cs="Tahoma"/>
                <w:bCs/>
                <w:sz w:val="22"/>
                <w:szCs w:val="22"/>
              </w:rPr>
              <w:t>tem e Multilinguismo Alunni</w:t>
            </w:r>
            <w:r w:rsidR="002866F4">
              <w:rPr>
                <w:rFonts w:ascii="Bookman Old Style" w:hAnsi="Bookman Old Style" w:cs="Tahoma"/>
                <w:bCs/>
                <w:sz w:val="22"/>
                <w:szCs w:val="22"/>
              </w:rPr>
              <w:t>. -</w:t>
            </w:r>
          </w:p>
          <w:p w14:paraId="1B41CED4" w14:textId="5DDEC197" w:rsidR="00AF25ED" w:rsidRPr="002866F4" w:rsidRDefault="00AF25ED" w:rsidP="002866F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</w:tcPr>
          <w:p w14:paraId="446D3A16" w14:textId="3A66EAB2" w:rsidR="00AF25ED" w:rsidRPr="005E53BC" w:rsidRDefault="00AF25ED" w:rsidP="00D90DD3">
            <w:pPr>
              <w:pStyle w:val="Rientrocorpodeltesto"/>
              <w:ind w:left="375"/>
              <w:jc w:val="both"/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</w:pPr>
          </w:p>
        </w:tc>
      </w:tr>
    </w:tbl>
    <w:p w14:paraId="3740AC57" w14:textId="77777777" w:rsidR="009B73FC" w:rsidRPr="005E53BC" w:rsidRDefault="009B73FC" w:rsidP="002023C0">
      <w:pPr>
        <w:jc w:val="both"/>
        <w:rPr>
          <w:rFonts w:ascii="Bookman Old Style" w:hAnsi="Bookman Old Style" w:cs="Cambria"/>
          <w:sz w:val="22"/>
          <w:szCs w:val="22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23ACB" w14:paraId="12FABE27" w14:textId="77777777" w:rsidTr="00D23ACB">
        <w:tc>
          <w:tcPr>
            <w:tcW w:w="4814" w:type="dxa"/>
          </w:tcPr>
          <w:p w14:paraId="64156B6F" w14:textId="497AFB01" w:rsidR="00D23ACB" w:rsidRPr="00D23ACB" w:rsidRDefault="00D23ACB" w:rsidP="00D23AC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D23AC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Al Sig.</w:t>
            </w:r>
          </w:p>
        </w:tc>
        <w:tc>
          <w:tcPr>
            <w:tcW w:w="4814" w:type="dxa"/>
          </w:tcPr>
          <w:p w14:paraId="7D7CC686" w14:textId="77777777" w:rsidR="00D23ACB" w:rsidRPr="00D23ACB" w:rsidRDefault="00D23ACB" w:rsidP="0043140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D23AC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Dirigente Scolastico</w:t>
            </w:r>
          </w:p>
          <w:p w14:paraId="2401C237" w14:textId="77777777" w:rsidR="00D23ACB" w:rsidRPr="00D23ACB" w:rsidRDefault="00D23ACB" w:rsidP="0043140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D23AC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Istituto Comprensivo </w:t>
            </w:r>
          </w:p>
          <w:p w14:paraId="5E126E0D" w14:textId="77777777" w:rsidR="00D23ACB" w:rsidRPr="00D23ACB" w:rsidRDefault="00D23ACB" w:rsidP="0043140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D23AC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“Ernesto Monaci”</w:t>
            </w:r>
          </w:p>
          <w:p w14:paraId="2FC8AE53" w14:textId="77777777" w:rsidR="00D23ACB" w:rsidRPr="00D23ACB" w:rsidRDefault="00D23ACB" w:rsidP="0043140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  <w:p w14:paraId="24C775B1" w14:textId="1D989A3A" w:rsidR="00D23ACB" w:rsidRPr="00D23ACB" w:rsidRDefault="00D23ACB" w:rsidP="0043140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D23AC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SORIANO NEL CIMINO</w:t>
            </w:r>
          </w:p>
        </w:tc>
      </w:tr>
    </w:tbl>
    <w:p w14:paraId="510E35A4" w14:textId="7CF91B1B" w:rsidR="00D23ACB" w:rsidRPr="00C20594" w:rsidRDefault="00D23ACB" w:rsidP="00D23AC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41C4FDDC" w14:textId="77777777" w:rsidR="00D23ACB" w:rsidRPr="00C20594" w:rsidRDefault="00D23ACB" w:rsidP="00D23A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3D4BB1FF" w14:textId="77777777" w:rsidR="00D23ACB" w:rsidRPr="00C20594" w:rsidRDefault="00D23ACB" w:rsidP="00D23A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1BF84BA5" w14:textId="77777777" w:rsidR="00D23ACB" w:rsidRPr="00C20594" w:rsidRDefault="00D23ACB" w:rsidP="00D23A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F7AC1C6" w14:textId="77777777" w:rsidR="00D23ACB" w:rsidRPr="00C20594" w:rsidRDefault="00D23ACB" w:rsidP="00D23A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436891AF" w14:textId="77777777" w:rsidR="00D23ACB" w:rsidRPr="00C20594" w:rsidRDefault="00D23ACB" w:rsidP="00D23A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1DA9CEBA" w14:textId="77777777" w:rsidR="00D23ACB" w:rsidRPr="00C20594" w:rsidRDefault="00D23ACB" w:rsidP="00D23A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166C7B7B" w14:textId="77777777" w:rsidR="00D23ACB" w:rsidRPr="00C20594" w:rsidRDefault="00D23ACB" w:rsidP="00D23ACB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lastRenderedPageBreak/>
        <w:t>in servizio presso ______________________________ con la qualifica di __________________</w:t>
      </w:r>
    </w:p>
    <w:p w14:paraId="5AC9E337" w14:textId="77777777" w:rsidR="00D23ACB" w:rsidRPr="00C20594" w:rsidRDefault="00D23ACB" w:rsidP="00D23ACB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0E1EA467" w14:textId="77777777" w:rsidR="00D23ACB" w:rsidRPr="00C20594" w:rsidRDefault="00D23ACB" w:rsidP="00D23ACB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GRUPPO DI LAVORO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D23ACB" w:rsidRPr="00C20594" w14:paraId="414A5019" w14:textId="77777777" w:rsidTr="00B22D84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895BAB7" w14:textId="77777777" w:rsidR="00D23ACB" w:rsidRPr="00C20594" w:rsidRDefault="00D23ACB" w:rsidP="00B22D84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328DA45" w14:textId="77777777" w:rsidR="00D23ACB" w:rsidRPr="00C20594" w:rsidRDefault="00D23ACB" w:rsidP="00B22D84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 di partecipazione</w:t>
            </w:r>
          </w:p>
        </w:tc>
      </w:tr>
      <w:tr w:rsidR="00D23ACB" w:rsidRPr="00C20594" w14:paraId="634BC73C" w14:textId="77777777" w:rsidTr="00B22D84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EFB06A" w14:textId="77777777" w:rsidR="00D23ACB" w:rsidRPr="00C20594" w:rsidRDefault="00D23ACB" w:rsidP="00B22D84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983B40">
              <w:t xml:space="preserve">Componente del </w:t>
            </w:r>
            <w:r>
              <w:t xml:space="preserve">gruppo di lavoro con competenze </w:t>
            </w:r>
            <w:r w:rsidRPr="00983B40">
              <w:t>i</w:t>
            </w:r>
            <w:r>
              <w:t>n</w:t>
            </w:r>
            <w:r w:rsidRPr="00983B40">
              <w:t xml:space="preserve">: </w:t>
            </w:r>
            <w:r>
              <w:t>materie STEM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4FAA79" w14:textId="77777777" w:rsidR="00D23ACB" w:rsidRPr="00C20594" w:rsidRDefault="00D23ACB" w:rsidP="00B22D84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D23ACB" w:rsidRPr="00C20594" w14:paraId="11A2CA36" w14:textId="77777777" w:rsidTr="00B22D84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273C7C" w14:textId="77777777" w:rsidR="00D23ACB" w:rsidRPr="00C20594" w:rsidRDefault="00D23ACB" w:rsidP="00B22D84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983B40">
              <w:t xml:space="preserve">Componente del </w:t>
            </w:r>
            <w:r>
              <w:t xml:space="preserve">gruppo di lavoro con competenze </w:t>
            </w:r>
            <w:r w:rsidRPr="00983B40">
              <w:t>i</w:t>
            </w:r>
            <w:r>
              <w:t>n</w:t>
            </w:r>
            <w:r w:rsidRPr="00983B40">
              <w:t xml:space="preserve">: </w:t>
            </w:r>
            <w:r>
              <w:t>materie di Multilinguismo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484C46" w14:textId="77777777" w:rsidR="00D23ACB" w:rsidRPr="00C20594" w:rsidRDefault="00D23ACB" w:rsidP="00B22D84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2D34369C" w14:textId="77777777" w:rsidR="00D23ACB" w:rsidRPr="00253898" w:rsidRDefault="00D23ACB" w:rsidP="00D23ACB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6"/>
          <w:szCs w:val="6"/>
        </w:rPr>
      </w:pPr>
    </w:p>
    <w:p w14:paraId="471FD2F7" w14:textId="77777777" w:rsidR="00D23ACB" w:rsidRPr="00C20594" w:rsidRDefault="00D23ACB" w:rsidP="00D23A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2AED34D5" w14:textId="77777777" w:rsidR="00D23ACB" w:rsidRPr="00C20594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6910A6D1" w14:textId="77777777" w:rsidR="00D23ACB" w:rsidRPr="00C20594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3EDC9F28" w14:textId="77777777" w:rsidR="00D23ACB" w:rsidRPr="00C20594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30D28558" w14:textId="77777777" w:rsidR="00D23ACB" w:rsidRPr="00C20594" w:rsidRDefault="00D23ACB" w:rsidP="00D23ACB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17524335" w14:textId="77777777" w:rsidR="00D23ACB" w:rsidRPr="00C20594" w:rsidRDefault="00D23ACB" w:rsidP="00D23ACB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49E9119C" w14:textId="77777777" w:rsidR="00D23ACB" w:rsidRPr="00EB52E0" w:rsidRDefault="00D23ACB" w:rsidP="00D23ACB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0D5560D8" w14:textId="77777777" w:rsidR="00D23ACB" w:rsidRPr="00C20594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1F7109C6" w14:textId="77777777" w:rsidR="00D23ACB" w:rsidRPr="00C20594" w:rsidRDefault="00D23ACB" w:rsidP="00D23ACB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4E90B976" w14:textId="77777777" w:rsidR="00D23ACB" w:rsidRPr="00C20594" w:rsidRDefault="00D23ACB" w:rsidP="00D23ACB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lastRenderedPageBreak/>
        <w:t>__________________________________________________________________</w:t>
      </w:r>
    </w:p>
    <w:p w14:paraId="2127B71D" w14:textId="77777777" w:rsidR="00D23ACB" w:rsidRDefault="00D23ACB" w:rsidP="00D23ACB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0BA8A5CF" w14:textId="77777777" w:rsidR="00D23ACB" w:rsidRPr="00C20594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5FEDBA9B" w14:textId="77777777" w:rsidR="00D23ACB" w:rsidRPr="00C20594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essere disponibile </w:t>
      </w: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ad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adattarsi al calendario definito dal Gruppo Operativo di Piano</w:t>
      </w:r>
    </w:p>
    <w:p w14:paraId="3E1CC64B" w14:textId="77777777" w:rsidR="00D23ACB" w:rsidRPr="00EB52E0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70EFF9FE" w14:textId="77777777" w:rsidR="00D23ACB" w:rsidRPr="005E1D00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6BEEEF67" w14:textId="6B34E2E5" w:rsidR="00D23ACB" w:rsidRDefault="00D23ACB" w:rsidP="00D23ACB">
      <w:pPr>
        <w:autoSpaceDE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Si allega alla presente</w:t>
      </w:r>
      <w:r>
        <w:rPr>
          <w:rFonts w:ascii="Arial" w:eastAsiaTheme="minorEastAsia" w:hAnsi="Arial" w:cs="Arial"/>
          <w:sz w:val="18"/>
          <w:szCs w:val="18"/>
        </w:rPr>
        <w:t xml:space="preserve">: a) </w:t>
      </w: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  <w:r>
        <w:rPr>
          <w:rFonts w:ascii="Arial" w:eastAsiaTheme="minorEastAsia" w:hAnsi="Arial" w:cs="Arial"/>
          <w:sz w:val="18"/>
          <w:szCs w:val="18"/>
        </w:rPr>
        <w:t xml:space="preserve">; b) </w:t>
      </w:r>
      <w:r w:rsidRPr="00D23ACB">
        <w:rPr>
          <w:rFonts w:ascii="Arial" w:eastAsiaTheme="minorEastAsia" w:hAnsi="Arial" w:cs="Arial"/>
          <w:i/>
          <w:iCs/>
          <w:sz w:val="18"/>
          <w:szCs w:val="18"/>
        </w:rPr>
        <w:t>Curriculum Vitae</w:t>
      </w:r>
    </w:p>
    <w:p w14:paraId="48632D7E" w14:textId="77777777" w:rsidR="00D23ACB" w:rsidRPr="00C20594" w:rsidRDefault="00D23ACB" w:rsidP="00D23ACB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1FD503FB" w14:textId="77777777" w:rsidR="00D23ACB" w:rsidRPr="00C20594" w:rsidRDefault="00D23ACB" w:rsidP="00D23ACB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4A06796B" w14:textId="77777777" w:rsidR="00D23ACB" w:rsidRPr="00C20594" w:rsidRDefault="00D23ACB" w:rsidP="00D23ACB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756CD16A" w14:textId="77777777" w:rsidR="00D23ACB" w:rsidRPr="00C20594" w:rsidRDefault="00D23ACB" w:rsidP="00D23ACB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6AAABDA6" w14:textId="77777777" w:rsidR="00D23ACB" w:rsidRPr="00C20594" w:rsidRDefault="00D23ACB" w:rsidP="00D23ACB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333A8A1C" w14:textId="77777777" w:rsidR="00D23ACB" w:rsidRPr="00C20594" w:rsidRDefault="00D23ACB" w:rsidP="00D23A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7D110DD" w14:textId="77777777" w:rsidR="00D23ACB" w:rsidRDefault="00D23ACB" w:rsidP="00D23A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1A47FCC4" w14:textId="0A74843A" w:rsidR="00D23ACB" w:rsidRDefault="00D23ACB" w:rsidP="00D23A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Il/la sottoscritto/a, ai sensi della legge 196/03, autorizza e alle successive modifiche e integrazioni GDPR 679/2016, </w:t>
      </w:r>
      <w:r>
        <w:rPr>
          <w:rFonts w:ascii="Arial" w:eastAsiaTheme="minorEastAsia" w:hAnsi="Arial" w:cs="Arial"/>
          <w:sz w:val="18"/>
          <w:szCs w:val="18"/>
        </w:rPr>
        <w:t>autorizza l’</w:t>
      </w:r>
      <w:r w:rsidRPr="00D23ACB">
        <w:rPr>
          <w:rFonts w:ascii="Arial" w:eastAsiaTheme="minorEastAsia" w:hAnsi="Arial" w:cs="Arial"/>
          <w:sz w:val="18"/>
          <w:szCs w:val="18"/>
        </w:rPr>
        <w:t>istituto Comprensivo Statale” Ernesto Monaci”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sz w:val="18"/>
          <w:szCs w:val="18"/>
        </w:rPr>
        <w:t>al trattamento dei dati contenuti nella presente autocertificazione esclusivamente nell’ambito e per i fini istituzionali della Pubblica Amministrazione</w:t>
      </w:r>
    </w:p>
    <w:p w14:paraId="56B89AC8" w14:textId="77777777" w:rsidR="00D23ACB" w:rsidRPr="00C20594" w:rsidRDefault="00D23ACB" w:rsidP="00D23A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316D19D" w14:textId="77777777" w:rsidR="00D23ACB" w:rsidRDefault="00D23ACB" w:rsidP="00D23A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sectPr w:rsidR="00D23ACB" w:rsidSect="002672B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FC94" w14:textId="77777777" w:rsidR="002672BD" w:rsidRPr="007B24E7" w:rsidRDefault="002672BD">
      <w:pPr>
        <w:rPr>
          <w:sz w:val="21"/>
          <w:szCs w:val="21"/>
        </w:rPr>
      </w:pPr>
      <w:r w:rsidRPr="007B24E7">
        <w:rPr>
          <w:sz w:val="21"/>
          <w:szCs w:val="21"/>
        </w:rPr>
        <w:separator/>
      </w:r>
    </w:p>
  </w:endnote>
  <w:endnote w:type="continuationSeparator" w:id="0">
    <w:p w14:paraId="5FBF0F6E" w14:textId="77777777" w:rsidR="002672BD" w:rsidRPr="007B24E7" w:rsidRDefault="002672BD">
      <w:pPr>
        <w:rPr>
          <w:sz w:val="21"/>
          <w:szCs w:val="21"/>
        </w:rPr>
      </w:pPr>
      <w:r w:rsidRPr="007B24E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B9AD" w14:textId="5B3FA491" w:rsidR="007606A7" w:rsidRPr="007B24E7" w:rsidRDefault="00A35250" w:rsidP="00D023B1">
    <w:pPr>
      <w:pStyle w:val="Pidipagina"/>
      <w:jc w:val="center"/>
      <w:rPr>
        <w:sz w:val="21"/>
        <w:szCs w:val="21"/>
      </w:rPr>
    </w:pPr>
    <w:r w:rsidRPr="007B24E7">
      <w:rPr>
        <w:noProof/>
        <w:sz w:val="21"/>
        <w:szCs w:val="21"/>
        <w:lang w:eastAsia="it-IT"/>
      </w:rPr>
      <w:drawing>
        <wp:inline distT="0" distB="0" distL="0" distR="0" wp14:anchorId="0D228B6E" wp14:editId="462D8477">
          <wp:extent cx="2066925" cy="619125"/>
          <wp:effectExtent l="0" t="0" r="0" b="0"/>
          <wp:docPr id="3" name="Immagine 3" descr="Logo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Cambri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3BD733" w14:textId="40CA2286" w:rsidR="007606A7" w:rsidRPr="007B24E7" w:rsidRDefault="00A35250" w:rsidP="00D023B1">
    <w:pPr>
      <w:pStyle w:val="Pidipagina"/>
      <w:jc w:val="center"/>
      <w:rPr>
        <w:sz w:val="21"/>
        <w:szCs w:val="21"/>
      </w:rPr>
    </w:pPr>
    <w:r w:rsidRPr="007B24E7">
      <w:rPr>
        <w:noProof/>
        <w:sz w:val="21"/>
        <w:szCs w:val="21"/>
        <w:lang w:eastAsia="it-IT"/>
      </w:rPr>
      <w:drawing>
        <wp:inline distT="0" distB="0" distL="0" distR="0" wp14:anchorId="014BC465" wp14:editId="05B30B6E">
          <wp:extent cx="6124575" cy="809625"/>
          <wp:effectExtent l="0" t="0" r="0" b="0"/>
          <wp:docPr id="4" name="Immagine 1" descr="loghi_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_scu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6A7" w:rsidRPr="007B24E7">
      <w:rPr>
        <w:sz w:val="21"/>
        <w:szCs w:val="21"/>
      </w:rPr>
      <w:t xml:space="preserve">Pagina </w:t>
    </w:r>
    <w:r w:rsidR="007606A7" w:rsidRPr="007B24E7">
      <w:rPr>
        <w:sz w:val="21"/>
        <w:szCs w:val="21"/>
      </w:rPr>
      <w:fldChar w:fldCharType="begin"/>
    </w:r>
    <w:r w:rsidR="007606A7" w:rsidRPr="007B24E7">
      <w:rPr>
        <w:sz w:val="21"/>
        <w:szCs w:val="21"/>
      </w:rPr>
      <w:instrText xml:space="preserve"> PAGE </w:instrText>
    </w:r>
    <w:r w:rsidR="007606A7" w:rsidRPr="007B24E7">
      <w:rPr>
        <w:sz w:val="21"/>
        <w:szCs w:val="21"/>
      </w:rPr>
      <w:fldChar w:fldCharType="separate"/>
    </w:r>
    <w:r w:rsidR="007606A7">
      <w:rPr>
        <w:noProof/>
        <w:sz w:val="21"/>
        <w:szCs w:val="21"/>
      </w:rPr>
      <w:t>2</w:t>
    </w:r>
    <w:r w:rsidR="007606A7" w:rsidRPr="007B24E7">
      <w:rPr>
        <w:sz w:val="21"/>
        <w:szCs w:val="21"/>
      </w:rPr>
      <w:fldChar w:fldCharType="end"/>
    </w:r>
    <w:r w:rsidR="007606A7" w:rsidRPr="007B24E7">
      <w:rPr>
        <w:sz w:val="21"/>
        <w:szCs w:val="21"/>
      </w:rPr>
      <w:t xml:space="preserve"> di </w:t>
    </w:r>
    <w:r w:rsidR="007606A7" w:rsidRPr="007B24E7">
      <w:rPr>
        <w:sz w:val="21"/>
        <w:szCs w:val="21"/>
      </w:rPr>
      <w:fldChar w:fldCharType="begin"/>
    </w:r>
    <w:r w:rsidR="007606A7" w:rsidRPr="007B24E7">
      <w:rPr>
        <w:sz w:val="21"/>
        <w:szCs w:val="21"/>
      </w:rPr>
      <w:instrText xml:space="preserve"> NUMPAGES </w:instrText>
    </w:r>
    <w:r w:rsidR="007606A7" w:rsidRPr="007B24E7">
      <w:rPr>
        <w:sz w:val="21"/>
        <w:szCs w:val="21"/>
      </w:rPr>
      <w:fldChar w:fldCharType="separate"/>
    </w:r>
    <w:r w:rsidR="007606A7">
      <w:rPr>
        <w:noProof/>
        <w:sz w:val="21"/>
        <w:szCs w:val="21"/>
      </w:rPr>
      <w:t>3</w:t>
    </w:r>
    <w:r w:rsidR="007606A7" w:rsidRPr="007B24E7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BBB4" w14:textId="77777777" w:rsidR="002672BD" w:rsidRPr="007B24E7" w:rsidRDefault="002672BD">
      <w:pPr>
        <w:rPr>
          <w:sz w:val="21"/>
          <w:szCs w:val="21"/>
        </w:rPr>
      </w:pPr>
      <w:r w:rsidRPr="007B24E7">
        <w:rPr>
          <w:sz w:val="21"/>
          <w:szCs w:val="21"/>
        </w:rPr>
        <w:separator/>
      </w:r>
    </w:p>
  </w:footnote>
  <w:footnote w:type="continuationSeparator" w:id="0">
    <w:p w14:paraId="6752B621" w14:textId="77777777" w:rsidR="002672BD" w:rsidRPr="007B24E7" w:rsidRDefault="002672BD">
      <w:pPr>
        <w:rPr>
          <w:sz w:val="21"/>
          <w:szCs w:val="21"/>
        </w:rPr>
      </w:pPr>
      <w:r w:rsidRPr="007B24E7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Ind w:w="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45"/>
      <w:gridCol w:w="6323"/>
      <w:gridCol w:w="2186"/>
    </w:tblGrid>
    <w:tr w:rsidR="007606A7" w:rsidRPr="007B24E7" w14:paraId="7C4BEF8C" w14:textId="77777777" w:rsidTr="0073333B">
      <w:tc>
        <w:tcPr>
          <w:tcW w:w="1345" w:type="dxa"/>
        </w:tcPr>
        <w:p w14:paraId="73A1777F" w14:textId="122300C1" w:rsidR="007606A7" w:rsidRPr="007B24E7" w:rsidRDefault="00024425" w:rsidP="00256F67">
          <w:pPr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drawing>
              <wp:inline distT="0" distB="0" distL="0" distR="0" wp14:anchorId="63E0A582" wp14:editId="4582DEBF">
                <wp:extent cx="395531" cy="1648047"/>
                <wp:effectExtent l="0" t="0" r="5080" b="0"/>
                <wp:docPr id="104408405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4084053" name="Immagine 10440840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152" cy="1667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3" w:type="dxa"/>
        </w:tcPr>
        <w:p w14:paraId="147239A4" w14:textId="099352E6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Ministero </w:t>
          </w:r>
          <w:r w:rsidR="00332D81"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dell’Istruzione</w:t>
          </w:r>
          <w:r w:rsidR="007A2DCE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del Merito</w:t>
          </w:r>
        </w:p>
        <w:p w14:paraId="7D19F30F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Ufficio Scolastico Regionale per il Lazio</w:t>
          </w:r>
        </w:p>
        <w:p w14:paraId="678E8646" w14:textId="214DA493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bookmarkStart w:id="0" w:name="_Hlk161818141"/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ISTITUTO COMPRENSIVO </w:t>
          </w:r>
          <w:r w:rsidR="007573D8"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STATALE” ERNESTO</w:t>
          </w: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MONACI”</w:t>
          </w:r>
        </w:p>
        <w:bookmarkEnd w:id="0"/>
        <w:p w14:paraId="61C22722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14"/>
              <w:szCs w:val="14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14"/>
              <w:szCs w:val="14"/>
            </w:rPr>
            <w:t>SORIANO NEL CIMINO–VASANELLO- GALLESE- BOMARZO– BASSANO IN TEVERINA</w:t>
          </w:r>
        </w:p>
        <w:p w14:paraId="70643F48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www.icsorianonelcimino.edu.it</w:t>
          </w:r>
        </w:p>
        <w:p w14:paraId="50DC97A1" w14:textId="730198F1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V.le E. Monaci, 37 </w:t>
          </w:r>
          <w:r w:rsidR="007573D8"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– Soriano</w:t>
          </w: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nel Cimino (VT)</w:t>
          </w:r>
        </w:p>
        <w:p w14:paraId="39B1D9AD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C.F. 90026050568 – </w:t>
          </w:r>
          <w:proofErr w:type="spellStart"/>
          <w:proofErr w:type="gramStart"/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C.Univoco</w:t>
          </w:r>
          <w:proofErr w:type="spellEnd"/>
          <w:proofErr w:type="gramEnd"/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:</w:t>
          </w:r>
          <w:r w:rsidR="00332D81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</w:t>
          </w: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UFVSZD</w:t>
          </w:r>
        </w:p>
        <w:p w14:paraId="76F881AF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Tel. 0761 748140 – fax 0761 1840058</w:t>
          </w:r>
        </w:p>
        <w:p w14:paraId="36940D7C" w14:textId="0A996C8B" w:rsidR="003C4CC1" w:rsidRPr="007B24E7" w:rsidRDefault="007606A7" w:rsidP="003C4CC1">
          <w:pPr>
            <w:jc w:val="center"/>
            <w:rPr>
              <w:bCs/>
              <w:sz w:val="16"/>
              <w:szCs w:val="16"/>
            </w:rPr>
          </w:pPr>
          <w:r w:rsidRPr="007B24E7">
            <w:rPr>
              <w:bCs/>
              <w:i/>
              <w:sz w:val="21"/>
              <w:szCs w:val="21"/>
            </w:rPr>
            <w:t>vtic82200v@istru</w:t>
          </w:r>
          <w:r>
            <w:rPr>
              <w:bCs/>
              <w:i/>
              <w:sz w:val="21"/>
              <w:szCs w:val="21"/>
            </w:rPr>
            <w:t xml:space="preserve">zione.it - </w:t>
          </w:r>
          <w:proofErr w:type="spellStart"/>
          <w:r>
            <w:rPr>
              <w:bCs/>
              <w:i/>
              <w:sz w:val="21"/>
              <w:szCs w:val="21"/>
            </w:rPr>
            <w:t>pec</w:t>
          </w:r>
          <w:proofErr w:type="spellEnd"/>
          <w:r>
            <w:rPr>
              <w:bCs/>
              <w:i/>
              <w:sz w:val="21"/>
              <w:szCs w:val="21"/>
            </w:rPr>
            <w:t>: vtic82200v@pec.</w:t>
          </w:r>
          <w:r w:rsidRPr="007B24E7">
            <w:rPr>
              <w:bCs/>
              <w:i/>
              <w:sz w:val="21"/>
              <w:szCs w:val="21"/>
            </w:rPr>
            <w:t>istruzione.it</w:t>
          </w:r>
        </w:p>
      </w:tc>
      <w:tc>
        <w:tcPr>
          <w:tcW w:w="2186" w:type="dxa"/>
        </w:tcPr>
        <w:p w14:paraId="68D63213" w14:textId="23405ECD" w:rsidR="007606A7" w:rsidRPr="007B24E7" w:rsidRDefault="00A35250" w:rsidP="00256F67">
          <w:pPr>
            <w:rPr>
              <w:sz w:val="21"/>
              <w:szCs w:val="21"/>
            </w:rPr>
          </w:pPr>
          <w:r w:rsidRPr="007B24E7">
            <w:rPr>
              <w:noProof/>
              <w:sz w:val="21"/>
              <w:szCs w:val="21"/>
              <w:lang w:eastAsia="it-IT"/>
            </w:rPr>
            <w:drawing>
              <wp:inline distT="0" distB="0" distL="0" distR="0" wp14:anchorId="57C3C9D3" wp14:editId="59B581C6">
                <wp:extent cx="1266825" cy="952500"/>
                <wp:effectExtent l="0" t="0" r="0" b="0"/>
                <wp:docPr id="2" name="Immagine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06A7" w:rsidRPr="007B24E7" w14:paraId="54CD8B53" w14:textId="77777777" w:rsidTr="0073333B">
      <w:tc>
        <w:tcPr>
          <w:tcW w:w="1345" w:type="dxa"/>
          <w:tcBorders>
            <w:bottom w:val="single" w:sz="4" w:space="0" w:color="auto"/>
          </w:tcBorders>
        </w:tcPr>
        <w:p w14:paraId="0831B63D" w14:textId="77777777" w:rsidR="007606A7" w:rsidRPr="007B24E7" w:rsidRDefault="007606A7" w:rsidP="00256F67">
          <w:pPr>
            <w:rPr>
              <w:noProof/>
              <w:sz w:val="21"/>
              <w:szCs w:val="21"/>
              <w:lang w:eastAsia="it-IT"/>
            </w:rPr>
          </w:pPr>
        </w:p>
      </w:tc>
      <w:tc>
        <w:tcPr>
          <w:tcW w:w="6323" w:type="dxa"/>
          <w:tcBorders>
            <w:bottom w:val="single" w:sz="4" w:space="0" w:color="auto"/>
          </w:tcBorders>
        </w:tcPr>
        <w:p w14:paraId="7628F6AF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</w:p>
      </w:tc>
      <w:tc>
        <w:tcPr>
          <w:tcW w:w="2186" w:type="dxa"/>
          <w:tcBorders>
            <w:bottom w:val="single" w:sz="4" w:space="0" w:color="auto"/>
          </w:tcBorders>
        </w:tcPr>
        <w:p w14:paraId="1C8C7E14" w14:textId="77777777" w:rsidR="007606A7" w:rsidRPr="007B24E7" w:rsidRDefault="007606A7" w:rsidP="00256F67">
          <w:pPr>
            <w:rPr>
              <w:noProof/>
              <w:sz w:val="21"/>
              <w:szCs w:val="21"/>
              <w:lang w:eastAsia="it-IT"/>
            </w:rPr>
          </w:pPr>
        </w:p>
      </w:tc>
    </w:tr>
  </w:tbl>
  <w:p w14:paraId="6C66C29F" w14:textId="20519C59" w:rsidR="007606A7" w:rsidRDefault="00CB6437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 wp14:anchorId="75E7D307" wp14:editId="39E3BF4A">
          <wp:extent cx="6120130" cy="1084580"/>
          <wp:effectExtent l="19050" t="19050" r="13970" b="20320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4580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inline>
      </w:drawing>
    </w:r>
  </w:p>
  <w:p w14:paraId="03A28BF1" w14:textId="49DBBD56" w:rsidR="003C4CC1" w:rsidRPr="007B24E7" w:rsidRDefault="003C4CC1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3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2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 w15:restartNumberingAfterBreak="0">
    <w:nsid w:val="009A452E"/>
    <w:multiLevelType w:val="hybridMultilevel"/>
    <w:tmpl w:val="8A7C49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43985"/>
    <w:multiLevelType w:val="hybridMultilevel"/>
    <w:tmpl w:val="C35633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F6C6C"/>
    <w:multiLevelType w:val="hybridMultilevel"/>
    <w:tmpl w:val="51769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463B1"/>
    <w:multiLevelType w:val="hybridMultilevel"/>
    <w:tmpl w:val="A59603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25EA4"/>
    <w:multiLevelType w:val="hybridMultilevel"/>
    <w:tmpl w:val="E3AA7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261C1"/>
    <w:multiLevelType w:val="hybridMultilevel"/>
    <w:tmpl w:val="D39EF9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B6AD2"/>
    <w:multiLevelType w:val="hybridMultilevel"/>
    <w:tmpl w:val="79620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A7059"/>
    <w:multiLevelType w:val="hybridMultilevel"/>
    <w:tmpl w:val="C5108E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33F42"/>
    <w:multiLevelType w:val="hybridMultilevel"/>
    <w:tmpl w:val="23C23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E30"/>
    <w:multiLevelType w:val="hybridMultilevel"/>
    <w:tmpl w:val="A3BE44F4"/>
    <w:lvl w:ilvl="0" w:tplc="963C0C44">
      <w:numFmt w:val="bullet"/>
      <w:lvlText w:val="•"/>
      <w:lvlJc w:val="left"/>
      <w:pPr>
        <w:ind w:left="1065" w:hanging="705"/>
      </w:pPr>
      <w:rPr>
        <w:rFonts w:ascii="Bookman Old Style" w:eastAsia="SimSun" w:hAnsi="Bookman Old Style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518B7"/>
    <w:multiLevelType w:val="hybridMultilevel"/>
    <w:tmpl w:val="9436636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024B"/>
    <w:multiLevelType w:val="hybridMultilevel"/>
    <w:tmpl w:val="4BFEA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56B5F"/>
    <w:multiLevelType w:val="hybridMultilevel"/>
    <w:tmpl w:val="D6287B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00CAE"/>
    <w:multiLevelType w:val="hybridMultilevel"/>
    <w:tmpl w:val="084247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12449"/>
    <w:multiLevelType w:val="hybridMultilevel"/>
    <w:tmpl w:val="4318439C"/>
    <w:lvl w:ilvl="0" w:tplc="B7CCC6C6">
      <w:numFmt w:val="bullet"/>
      <w:lvlText w:val="•"/>
      <w:lvlJc w:val="left"/>
      <w:pPr>
        <w:ind w:left="1065" w:hanging="705"/>
      </w:pPr>
      <w:rPr>
        <w:rFonts w:ascii="Bookman Old Style" w:eastAsia="SimSun" w:hAnsi="Bookman Old Style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64B67"/>
    <w:multiLevelType w:val="hybridMultilevel"/>
    <w:tmpl w:val="C33099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F6734"/>
    <w:multiLevelType w:val="hybridMultilevel"/>
    <w:tmpl w:val="23223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E5387"/>
    <w:multiLevelType w:val="hybridMultilevel"/>
    <w:tmpl w:val="DF765D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06B59"/>
    <w:multiLevelType w:val="hybridMultilevel"/>
    <w:tmpl w:val="084247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7750B"/>
    <w:multiLevelType w:val="hybridMultilevel"/>
    <w:tmpl w:val="0DBC4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86743"/>
    <w:multiLevelType w:val="hybridMultilevel"/>
    <w:tmpl w:val="7E608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F54F5"/>
    <w:multiLevelType w:val="hybridMultilevel"/>
    <w:tmpl w:val="21343E7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94042"/>
    <w:multiLevelType w:val="hybridMultilevel"/>
    <w:tmpl w:val="E5D472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57280"/>
    <w:multiLevelType w:val="hybridMultilevel"/>
    <w:tmpl w:val="BEAC80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B47B6"/>
    <w:multiLevelType w:val="hybridMultilevel"/>
    <w:tmpl w:val="98B859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A193F"/>
    <w:multiLevelType w:val="hybridMultilevel"/>
    <w:tmpl w:val="9154AF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46266"/>
    <w:multiLevelType w:val="hybridMultilevel"/>
    <w:tmpl w:val="5E3214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B7C76"/>
    <w:multiLevelType w:val="hybridMultilevel"/>
    <w:tmpl w:val="D88AE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B5B3B"/>
    <w:multiLevelType w:val="hybridMultilevel"/>
    <w:tmpl w:val="4796C5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E7E62"/>
    <w:multiLevelType w:val="hybridMultilevel"/>
    <w:tmpl w:val="B88458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82A0B"/>
    <w:multiLevelType w:val="hybridMultilevel"/>
    <w:tmpl w:val="3AA07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86495"/>
    <w:multiLevelType w:val="hybridMultilevel"/>
    <w:tmpl w:val="DE56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95C4A"/>
    <w:multiLevelType w:val="hybridMultilevel"/>
    <w:tmpl w:val="7996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B789F"/>
    <w:multiLevelType w:val="hybridMultilevel"/>
    <w:tmpl w:val="593A5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E2755"/>
    <w:multiLevelType w:val="hybridMultilevel"/>
    <w:tmpl w:val="3B8AA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0C335B"/>
    <w:multiLevelType w:val="hybridMultilevel"/>
    <w:tmpl w:val="7A988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3963C5"/>
    <w:multiLevelType w:val="hybridMultilevel"/>
    <w:tmpl w:val="97E49E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8E6A50"/>
    <w:multiLevelType w:val="hybridMultilevel"/>
    <w:tmpl w:val="89506A3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635ACD"/>
    <w:multiLevelType w:val="hybridMultilevel"/>
    <w:tmpl w:val="6C2C2F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F53B2C"/>
    <w:multiLevelType w:val="hybridMultilevel"/>
    <w:tmpl w:val="7B529E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614B3F"/>
    <w:multiLevelType w:val="hybridMultilevel"/>
    <w:tmpl w:val="E6F844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410FE0"/>
    <w:multiLevelType w:val="hybridMultilevel"/>
    <w:tmpl w:val="6D9EBA12"/>
    <w:lvl w:ilvl="0" w:tplc="08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6" w15:restartNumberingAfterBreak="0">
    <w:nsid w:val="6BB01A41"/>
    <w:multiLevelType w:val="hybridMultilevel"/>
    <w:tmpl w:val="CB6A20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82DC7"/>
    <w:multiLevelType w:val="hybridMultilevel"/>
    <w:tmpl w:val="BD6457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7E232F"/>
    <w:multiLevelType w:val="hybridMultilevel"/>
    <w:tmpl w:val="0D3C0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8A6454"/>
    <w:multiLevelType w:val="hybridMultilevel"/>
    <w:tmpl w:val="77A2EBC0"/>
    <w:lvl w:ilvl="0" w:tplc="08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0" w15:restartNumberingAfterBreak="0">
    <w:nsid w:val="73FB3D37"/>
    <w:multiLevelType w:val="hybridMultilevel"/>
    <w:tmpl w:val="664277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2252BF"/>
    <w:multiLevelType w:val="hybridMultilevel"/>
    <w:tmpl w:val="15C47A30"/>
    <w:lvl w:ilvl="0" w:tplc="21F6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C3722D"/>
    <w:multiLevelType w:val="hybridMultilevel"/>
    <w:tmpl w:val="DB6678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D3E19"/>
    <w:multiLevelType w:val="hybridMultilevel"/>
    <w:tmpl w:val="FC40F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69724D"/>
    <w:multiLevelType w:val="hybridMultilevel"/>
    <w:tmpl w:val="962EFB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814578">
    <w:abstractNumId w:val="41"/>
  </w:num>
  <w:num w:numId="2" w16cid:durableId="2022926870">
    <w:abstractNumId w:val="25"/>
  </w:num>
  <w:num w:numId="3" w16cid:durableId="280958351">
    <w:abstractNumId w:val="13"/>
  </w:num>
  <w:num w:numId="4" w16cid:durableId="1249146607">
    <w:abstractNumId w:val="48"/>
  </w:num>
  <w:num w:numId="5" w16cid:durableId="41487798">
    <w:abstractNumId w:val="42"/>
  </w:num>
  <w:num w:numId="6" w16cid:durableId="1015308831">
    <w:abstractNumId w:val="22"/>
  </w:num>
  <w:num w:numId="7" w16cid:durableId="76290987">
    <w:abstractNumId w:val="10"/>
  </w:num>
  <w:num w:numId="8" w16cid:durableId="558369633">
    <w:abstractNumId w:val="54"/>
  </w:num>
  <w:num w:numId="9" w16cid:durableId="1088963178">
    <w:abstractNumId w:val="23"/>
  </w:num>
  <w:num w:numId="10" w16cid:durableId="687216507">
    <w:abstractNumId w:val="30"/>
  </w:num>
  <w:num w:numId="11" w16cid:durableId="1955406693">
    <w:abstractNumId w:val="17"/>
  </w:num>
  <w:num w:numId="12" w16cid:durableId="2143882142">
    <w:abstractNumId w:val="3"/>
  </w:num>
  <w:num w:numId="13" w16cid:durableId="1282300785">
    <w:abstractNumId w:val="21"/>
  </w:num>
  <w:num w:numId="14" w16cid:durableId="14828428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4348727">
    <w:abstractNumId w:val="45"/>
  </w:num>
  <w:num w:numId="16" w16cid:durableId="1792019460">
    <w:abstractNumId w:val="28"/>
  </w:num>
  <w:num w:numId="17" w16cid:durableId="554245927">
    <w:abstractNumId w:val="49"/>
  </w:num>
  <w:num w:numId="18" w16cid:durableId="1320579574">
    <w:abstractNumId w:val="6"/>
  </w:num>
  <w:num w:numId="19" w16cid:durableId="880550914">
    <w:abstractNumId w:val="32"/>
  </w:num>
  <w:num w:numId="20" w16cid:durableId="173571935">
    <w:abstractNumId w:val="31"/>
  </w:num>
  <w:num w:numId="21" w16cid:durableId="987056177">
    <w:abstractNumId w:val="16"/>
  </w:num>
  <w:num w:numId="22" w16cid:durableId="1440221462">
    <w:abstractNumId w:val="7"/>
  </w:num>
  <w:num w:numId="23" w16cid:durableId="842890279">
    <w:abstractNumId w:val="19"/>
  </w:num>
  <w:num w:numId="24" w16cid:durableId="1085417216">
    <w:abstractNumId w:val="26"/>
  </w:num>
  <w:num w:numId="25" w16cid:durableId="1945764134">
    <w:abstractNumId w:val="47"/>
  </w:num>
  <w:num w:numId="26" w16cid:durableId="1280603847">
    <w:abstractNumId w:val="4"/>
  </w:num>
  <w:num w:numId="27" w16cid:durableId="1971935461">
    <w:abstractNumId w:val="11"/>
  </w:num>
  <w:num w:numId="28" w16cid:durableId="579753963">
    <w:abstractNumId w:val="8"/>
  </w:num>
  <w:num w:numId="29" w16cid:durableId="208348665">
    <w:abstractNumId w:val="43"/>
  </w:num>
  <w:num w:numId="30" w16cid:durableId="1795320288">
    <w:abstractNumId w:val="36"/>
  </w:num>
  <w:num w:numId="31" w16cid:durableId="2099130665">
    <w:abstractNumId w:val="15"/>
  </w:num>
  <w:num w:numId="32" w16cid:durableId="716663570">
    <w:abstractNumId w:val="33"/>
  </w:num>
  <w:num w:numId="33" w16cid:durableId="1580485041">
    <w:abstractNumId w:val="40"/>
  </w:num>
  <w:num w:numId="34" w16cid:durableId="1105733148">
    <w:abstractNumId w:val="20"/>
  </w:num>
  <w:num w:numId="35" w16cid:durableId="1083456800">
    <w:abstractNumId w:val="27"/>
  </w:num>
  <w:num w:numId="36" w16cid:durableId="408770416">
    <w:abstractNumId w:val="24"/>
  </w:num>
  <w:num w:numId="37" w16cid:durableId="1503161097">
    <w:abstractNumId w:val="5"/>
  </w:num>
  <w:num w:numId="38" w16cid:durableId="277375423">
    <w:abstractNumId w:val="9"/>
  </w:num>
  <w:num w:numId="39" w16cid:durableId="466709083">
    <w:abstractNumId w:val="46"/>
  </w:num>
  <w:num w:numId="40" w16cid:durableId="1226380572">
    <w:abstractNumId w:val="51"/>
  </w:num>
  <w:num w:numId="41" w16cid:durableId="1917275707">
    <w:abstractNumId w:val="53"/>
  </w:num>
  <w:num w:numId="42" w16cid:durableId="1668822544">
    <w:abstractNumId w:val="35"/>
  </w:num>
  <w:num w:numId="43" w16cid:durableId="731083648">
    <w:abstractNumId w:val="38"/>
  </w:num>
  <w:num w:numId="44" w16cid:durableId="929040792">
    <w:abstractNumId w:val="12"/>
  </w:num>
  <w:num w:numId="45" w16cid:durableId="357587994">
    <w:abstractNumId w:val="14"/>
  </w:num>
  <w:num w:numId="46" w16cid:durableId="2108229407">
    <w:abstractNumId w:val="44"/>
  </w:num>
  <w:num w:numId="47" w16cid:durableId="1023746682">
    <w:abstractNumId w:val="18"/>
  </w:num>
  <w:num w:numId="48" w16cid:durableId="1558783427">
    <w:abstractNumId w:val="34"/>
  </w:num>
  <w:num w:numId="49" w16cid:durableId="1678077767">
    <w:abstractNumId w:val="37"/>
  </w:num>
  <w:num w:numId="50" w16cid:durableId="1739326556">
    <w:abstractNumId w:val="52"/>
  </w:num>
  <w:num w:numId="51" w16cid:durableId="1758867363">
    <w:abstractNumId w:val="39"/>
  </w:num>
  <w:num w:numId="52" w16cid:durableId="300575306">
    <w:abstractNumId w:val="50"/>
  </w:num>
  <w:num w:numId="53" w16cid:durableId="684526440">
    <w:abstractNumId w:val="29"/>
  </w:num>
  <w:num w:numId="54" w16cid:durableId="1637952844">
    <w:abstractNumId w:val="1"/>
  </w:num>
  <w:num w:numId="55" w16cid:durableId="9902980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3"/>
    <w:rsid w:val="0000095D"/>
    <w:rsid w:val="00002AE0"/>
    <w:rsid w:val="000049FF"/>
    <w:rsid w:val="00004FF7"/>
    <w:rsid w:val="00006ACF"/>
    <w:rsid w:val="00006F03"/>
    <w:rsid w:val="00010D2E"/>
    <w:rsid w:val="00011244"/>
    <w:rsid w:val="00015210"/>
    <w:rsid w:val="00015475"/>
    <w:rsid w:val="00016118"/>
    <w:rsid w:val="000162A7"/>
    <w:rsid w:val="0002194E"/>
    <w:rsid w:val="00022ADB"/>
    <w:rsid w:val="00023B45"/>
    <w:rsid w:val="00024425"/>
    <w:rsid w:val="0003033A"/>
    <w:rsid w:val="00033F92"/>
    <w:rsid w:val="000410CD"/>
    <w:rsid w:val="00041D7B"/>
    <w:rsid w:val="00041FC6"/>
    <w:rsid w:val="00042FA4"/>
    <w:rsid w:val="00045C07"/>
    <w:rsid w:val="00052928"/>
    <w:rsid w:val="000554F6"/>
    <w:rsid w:val="0005687E"/>
    <w:rsid w:val="00057E38"/>
    <w:rsid w:val="00057E8D"/>
    <w:rsid w:val="00060B2F"/>
    <w:rsid w:val="0006322C"/>
    <w:rsid w:val="0006391E"/>
    <w:rsid w:val="00065668"/>
    <w:rsid w:val="00065776"/>
    <w:rsid w:val="0006689A"/>
    <w:rsid w:val="00067397"/>
    <w:rsid w:val="000676C1"/>
    <w:rsid w:val="000677DA"/>
    <w:rsid w:val="00073AAD"/>
    <w:rsid w:val="0008564D"/>
    <w:rsid w:val="00085A86"/>
    <w:rsid w:val="00086D21"/>
    <w:rsid w:val="000875CF"/>
    <w:rsid w:val="00087EF1"/>
    <w:rsid w:val="00090B99"/>
    <w:rsid w:val="00090E8B"/>
    <w:rsid w:val="0009172D"/>
    <w:rsid w:val="00091E0D"/>
    <w:rsid w:val="00093B18"/>
    <w:rsid w:val="00093CAD"/>
    <w:rsid w:val="00093F23"/>
    <w:rsid w:val="00094404"/>
    <w:rsid w:val="000965EF"/>
    <w:rsid w:val="000A2A9E"/>
    <w:rsid w:val="000A4B11"/>
    <w:rsid w:val="000A4CEE"/>
    <w:rsid w:val="000A5B1A"/>
    <w:rsid w:val="000B27A2"/>
    <w:rsid w:val="000B4FBD"/>
    <w:rsid w:val="000B6823"/>
    <w:rsid w:val="000B7E58"/>
    <w:rsid w:val="000C1114"/>
    <w:rsid w:val="000D3D62"/>
    <w:rsid w:val="000D54E1"/>
    <w:rsid w:val="000D7C1F"/>
    <w:rsid w:val="000E36BF"/>
    <w:rsid w:val="000E5CBE"/>
    <w:rsid w:val="000E6413"/>
    <w:rsid w:val="000F2E1E"/>
    <w:rsid w:val="000F3F70"/>
    <w:rsid w:val="000F4403"/>
    <w:rsid w:val="000F5E45"/>
    <w:rsid w:val="000F6228"/>
    <w:rsid w:val="000F6F02"/>
    <w:rsid w:val="00102708"/>
    <w:rsid w:val="001036AC"/>
    <w:rsid w:val="00110FBA"/>
    <w:rsid w:val="00111DA9"/>
    <w:rsid w:val="00112C04"/>
    <w:rsid w:val="00116521"/>
    <w:rsid w:val="00117096"/>
    <w:rsid w:val="00120481"/>
    <w:rsid w:val="001204BE"/>
    <w:rsid w:val="001241BA"/>
    <w:rsid w:val="00124BBA"/>
    <w:rsid w:val="00125EE2"/>
    <w:rsid w:val="0013312A"/>
    <w:rsid w:val="00135739"/>
    <w:rsid w:val="001357CF"/>
    <w:rsid w:val="00147CA0"/>
    <w:rsid w:val="00150CBF"/>
    <w:rsid w:val="00150D50"/>
    <w:rsid w:val="00151BDC"/>
    <w:rsid w:val="0015520A"/>
    <w:rsid w:val="00163586"/>
    <w:rsid w:val="0016422B"/>
    <w:rsid w:val="001661C6"/>
    <w:rsid w:val="001666F4"/>
    <w:rsid w:val="00170790"/>
    <w:rsid w:val="00171018"/>
    <w:rsid w:val="0017274B"/>
    <w:rsid w:val="001736D8"/>
    <w:rsid w:val="0017580B"/>
    <w:rsid w:val="00177103"/>
    <w:rsid w:val="0018184E"/>
    <w:rsid w:val="001828E6"/>
    <w:rsid w:val="00182B7C"/>
    <w:rsid w:val="001841F3"/>
    <w:rsid w:val="00185ABD"/>
    <w:rsid w:val="00195B5D"/>
    <w:rsid w:val="001A0AB7"/>
    <w:rsid w:val="001A1CC5"/>
    <w:rsid w:val="001A2F2B"/>
    <w:rsid w:val="001A7EEE"/>
    <w:rsid w:val="001B3C5F"/>
    <w:rsid w:val="001C1E04"/>
    <w:rsid w:val="001C3DCE"/>
    <w:rsid w:val="001C4E3F"/>
    <w:rsid w:val="001D0E27"/>
    <w:rsid w:val="001D2593"/>
    <w:rsid w:val="001E4444"/>
    <w:rsid w:val="001E54FB"/>
    <w:rsid w:val="001E5E50"/>
    <w:rsid w:val="001F660B"/>
    <w:rsid w:val="00201703"/>
    <w:rsid w:val="002017A4"/>
    <w:rsid w:val="002023C0"/>
    <w:rsid w:val="0020424F"/>
    <w:rsid w:val="00206BF9"/>
    <w:rsid w:val="002100E0"/>
    <w:rsid w:val="00210F6D"/>
    <w:rsid w:val="00210FE4"/>
    <w:rsid w:val="00211F73"/>
    <w:rsid w:val="00212EF3"/>
    <w:rsid w:val="00213189"/>
    <w:rsid w:val="002233F1"/>
    <w:rsid w:val="002273C4"/>
    <w:rsid w:val="00227533"/>
    <w:rsid w:val="0023252A"/>
    <w:rsid w:val="00232794"/>
    <w:rsid w:val="002330F7"/>
    <w:rsid w:val="002332F5"/>
    <w:rsid w:val="00233DF0"/>
    <w:rsid w:val="002350F3"/>
    <w:rsid w:val="002375E2"/>
    <w:rsid w:val="00240728"/>
    <w:rsid w:val="0024324F"/>
    <w:rsid w:val="002473DC"/>
    <w:rsid w:val="002505C6"/>
    <w:rsid w:val="002510CC"/>
    <w:rsid w:val="0025435C"/>
    <w:rsid w:val="00254AE8"/>
    <w:rsid w:val="002554BD"/>
    <w:rsid w:val="00256F67"/>
    <w:rsid w:val="00263BD8"/>
    <w:rsid w:val="002644B7"/>
    <w:rsid w:val="002672BD"/>
    <w:rsid w:val="002679FF"/>
    <w:rsid w:val="00270075"/>
    <w:rsid w:val="002713DF"/>
    <w:rsid w:val="00272979"/>
    <w:rsid w:val="002866F4"/>
    <w:rsid w:val="00291AB2"/>
    <w:rsid w:val="00293207"/>
    <w:rsid w:val="00293452"/>
    <w:rsid w:val="00296376"/>
    <w:rsid w:val="00296CEA"/>
    <w:rsid w:val="002A0D99"/>
    <w:rsid w:val="002A1112"/>
    <w:rsid w:val="002A4036"/>
    <w:rsid w:val="002A6472"/>
    <w:rsid w:val="002A6F18"/>
    <w:rsid w:val="002A7931"/>
    <w:rsid w:val="002B502E"/>
    <w:rsid w:val="002B537F"/>
    <w:rsid w:val="002D056C"/>
    <w:rsid w:val="002D1635"/>
    <w:rsid w:val="002D7BD3"/>
    <w:rsid w:val="002E09C3"/>
    <w:rsid w:val="002E0AE4"/>
    <w:rsid w:val="002E1C49"/>
    <w:rsid w:val="002E1F03"/>
    <w:rsid w:val="002E24ED"/>
    <w:rsid w:val="002E6339"/>
    <w:rsid w:val="002F2584"/>
    <w:rsid w:val="002F4064"/>
    <w:rsid w:val="00300E86"/>
    <w:rsid w:val="003024D0"/>
    <w:rsid w:val="00307700"/>
    <w:rsid w:val="00331745"/>
    <w:rsid w:val="00331DC2"/>
    <w:rsid w:val="00332D81"/>
    <w:rsid w:val="00332FE2"/>
    <w:rsid w:val="00334EF2"/>
    <w:rsid w:val="0033576D"/>
    <w:rsid w:val="00342572"/>
    <w:rsid w:val="00346B44"/>
    <w:rsid w:val="00350188"/>
    <w:rsid w:val="00350E18"/>
    <w:rsid w:val="0036022F"/>
    <w:rsid w:val="00360D76"/>
    <w:rsid w:val="00364086"/>
    <w:rsid w:val="00365EFE"/>
    <w:rsid w:val="003664F7"/>
    <w:rsid w:val="00373DBF"/>
    <w:rsid w:val="003809D4"/>
    <w:rsid w:val="00392099"/>
    <w:rsid w:val="003923EE"/>
    <w:rsid w:val="00395B89"/>
    <w:rsid w:val="003972EE"/>
    <w:rsid w:val="003A03E4"/>
    <w:rsid w:val="003A0F94"/>
    <w:rsid w:val="003A467C"/>
    <w:rsid w:val="003B1688"/>
    <w:rsid w:val="003B46C4"/>
    <w:rsid w:val="003B74B1"/>
    <w:rsid w:val="003C0006"/>
    <w:rsid w:val="003C04FE"/>
    <w:rsid w:val="003C08DE"/>
    <w:rsid w:val="003C1E63"/>
    <w:rsid w:val="003C2EBD"/>
    <w:rsid w:val="003C4CC1"/>
    <w:rsid w:val="003D00BF"/>
    <w:rsid w:val="003D08ED"/>
    <w:rsid w:val="003D1302"/>
    <w:rsid w:val="003D7A5E"/>
    <w:rsid w:val="003E24D1"/>
    <w:rsid w:val="003E36EA"/>
    <w:rsid w:val="003E3B97"/>
    <w:rsid w:val="003E53E1"/>
    <w:rsid w:val="003E5665"/>
    <w:rsid w:val="003E5942"/>
    <w:rsid w:val="003F1587"/>
    <w:rsid w:val="003F30AE"/>
    <w:rsid w:val="003F56AA"/>
    <w:rsid w:val="003F7ECB"/>
    <w:rsid w:val="0040110A"/>
    <w:rsid w:val="004029E4"/>
    <w:rsid w:val="00403E3C"/>
    <w:rsid w:val="0040406A"/>
    <w:rsid w:val="00407971"/>
    <w:rsid w:val="00410675"/>
    <w:rsid w:val="00413033"/>
    <w:rsid w:val="004159E4"/>
    <w:rsid w:val="00416C88"/>
    <w:rsid w:val="00420F5E"/>
    <w:rsid w:val="00422252"/>
    <w:rsid w:val="00422CD6"/>
    <w:rsid w:val="00424317"/>
    <w:rsid w:val="0042465B"/>
    <w:rsid w:val="00427265"/>
    <w:rsid w:val="0043140F"/>
    <w:rsid w:val="0043174E"/>
    <w:rsid w:val="004363A0"/>
    <w:rsid w:val="004364A4"/>
    <w:rsid w:val="00437704"/>
    <w:rsid w:val="00440586"/>
    <w:rsid w:val="00443ACE"/>
    <w:rsid w:val="00444C6E"/>
    <w:rsid w:val="004515B6"/>
    <w:rsid w:val="00456170"/>
    <w:rsid w:val="00460C81"/>
    <w:rsid w:val="00463AB8"/>
    <w:rsid w:val="00465847"/>
    <w:rsid w:val="00470E8A"/>
    <w:rsid w:val="00470F4C"/>
    <w:rsid w:val="004806C5"/>
    <w:rsid w:val="00480A00"/>
    <w:rsid w:val="00482554"/>
    <w:rsid w:val="0048479A"/>
    <w:rsid w:val="00486146"/>
    <w:rsid w:val="00486D6A"/>
    <w:rsid w:val="00491701"/>
    <w:rsid w:val="0049241B"/>
    <w:rsid w:val="00495769"/>
    <w:rsid w:val="00496E08"/>
    <w:rsid w:val="004A0CCF"/>
    <w:rsid w:val="004B21E0"/>
    <w:rsid w:val="004B389C"/>
    <w:rsid w:val="004B429A"/>
    <w:rsid w:val="004B4D58"/>
    <w:rsid w:val="004C184E"/>
    <w:rsid w:val="004C4688"/>
    <w:rsid w:val="004C4A79"/>
    <w:rsid w:val="004C4E13"/>
    <w:rsid w:val="004C7214"/>
    <w:rsid w:val="004D02B4"/>
    <w:rsid w:val="004D049E"/>
    <w:rsid w:val="004D0F8B"/>
    <w:rsid w:val="004D3999"/>
    <w:rsid w:val="004D3DF6"/>
    <w:rsid w:val="004E015E"/>
    <w:rsid w:val="004E34F9"/>
    <w:rsid w:val="004E3D12"/>
    <w:rsid w:val="004E44AA"/>
    <w:rsid w:val="004E4CEE"/>
    <w:rsid w:val="004E6C5B"/>
    <w:rsid w:val="004F2354"/>
    <w:rsid w:val="004F33ED"/>
    <w:rsid w:val="004F3BC6"/>
    <w:rsid w:val="004F7044"/>
    <w:rsid w:val="00500127"/>
    <w:rsid w:val="00505EFF"/>
    <w:rsid w:val="00506D1F"/>
    <w:rsid w:val="0051099D"/>
    <w:rsid w:val="00510BA3"/>
    <w:rsid w:val="00512B32"/>
    <w:rsid w:val="00513338"/>
    <w:rsid w:val="00516799"/>
    <w:rsid w:val="00516EF2"/>
    <w:rsid w:val="00517BD3"/>
    <w:rsid w:val="00522F12"/>
    <w:rsid w:val="0052568C"/>
    <w:rsid w:val="00527B6B"/>
    <w:rsid w:val="00531CCF"/>
    <w:rsid w:val="005356CA"/>
    <w:rsid w:val="00540BA4"/>
    <w:rsid w:val="005426A9"/>
    <w:rsid w:val="00547EAD"/>
    <w:rsid w:val="005556D3"/>
    <w:rsid w:val="005563D4"/>
    <w:rsid w:val="005612F4"/>
    <w:rsid w:val="00562046"/>
    <w:rsid w:val="005635F5"/>
    <w:rsid w:val="00564099"/>
    <w:rsid w:val="0056588B"/>
    <w:rsid w:val="00566277"/>
    <w:rsid w:val="00566596"/>
    <w:rsid w:val="005670F9"/>
    <w:rsid w:val="005672A3"/>
    <w:rsid w:val="0057331B"/>
    <w:rsid w:val="00573A62"/>
    <w:rsid w:val="00584E28"/>
    <w:rsid w:val="005864EC"/>
    <w:rsid w:val="00586FA0"/>
    <w:rsid w:val="00592D46"/>
    <w:rsid w:val="005931E7"/>
    <w:rsid w:val="005A0BAD"/>
    <w:rsid w:val="005A2AB8"/>
    <w:rsid w:val="005A3E59"/>
    <w:rsid w:val="005A5707"/>
    <w:rsid w:val="005A76D1"/>
    <w:rsid w:val="005B1753"/>
    <w:rsid w:val="005B2B40"/>
    <w:rsid w:val="005B37E7"/>
    <w:rsid w:val="005B4F86"/>
    <w:rsid w:val="005B5E5C"/>
    <w:rsid w:val="005C04DB"/>
    <w:rsid w:val="005C0A13"/>
    <w:rsid w:val="005C2BD2"/>
    <w:rsid w:val="005C469A"/>
    <w:rsid w:val="005C4770"/>
    <w:rsid w:val="005C651C"/>
    <w:rsid w:val="005D77D0"/>
    <w:rsid w:val="005D7B3D"/>
    <w:rsid w:val="005D7CB2"/>
    <w:rsid w:val="005E53BC"/>
    <w:rsid w:val="005E6A86"/>
    <w:rsid w:val="005F34F3"/>
    <w:rsid w:val="005F372C"/>
    <w:rsid w:val="005F70B5"/>
    <w:rsid w:val="005F7991"/>
    <w:rsid w:val="006039FA"/>
    <w:rsid w:val="00607A59"/>
    <w:rsid w:val="00611A13"/>
    <w:rsid w:val="00615286"/>
    <w:rsid w:val="00615315"/>
    <w:rsid w:val="006164BC"/>
    <w:rsid w:val="00616A2C"/>
    <w:rsid w:val="006172FF"/>
    <w:rsid w:val="00617E8B"/>
    <w:rsid w:val="00621DFD"/>
    <w:rsid w:val="006224C4"/>
    <w:rsid w:val="00622AFF"/>
    <w:rsid w:val="00623F63"/>
    <w:rsid w:val="006258F0"/>
    <w:rsid w:val="00632CAF"/>
    <w:rsid w:val="00632E09"/>
    <w:rsid w:val="006334D7"/>
    <w:rsid w:val="00636F5D"/>
    <w:rsid w:val="0064045F"/>
    <w:rsid w:val="00640E3A"/>
    <w:rsid w:val="0064346C"/>
    <w:rsid w:val="00643698"/>
    <w:rsid w:val="006443B4"/>
    <w:rsid w:val="00646733"/>
    <w:rsid w:val="00646871"/>
    <w:rsid w:val="00646DDB"/>
    <w:rsid w:val="006503A8"/>
    <w:rsid w:val="00650EAC"/>
    <w:rsid w:val="0065138F"/>
    <w:rsid w:val="00656954"/>
    <w:rsid w:val="00657772"/>
    <w:rsid w:val="00657A28"/>
    <w:rsid w:val="00664655"/>
    <w:rsid w:val="00664F04"/>
    <w:rsid w:val="006652FA"/>
    <w:rsid w:val="00665467"/>
    <w:rsid w:val="00665F42"/>
    <w:rsid w:val="00671E4A"/>
    <w:rsid w:val="00675828"/>
    <w:rsid w:val="00675E6A"/>
    <w:rsid w:val="00677A1E"/>
    <w:rsid w:val="00690376"/>
    <w:rsid w:val="00691569"/>
    <w:rsid w:val="0069293C"/>
    <w:rsid w:val="00694530"/>
    <w:rsid w:val="00697F24"/>
    <w:rsid w:val="006A5D38"/>
    <w:rsid w:val="006A63EF"/>
    <w:rsid w:val="006B3A1A"/>
    <w:rsid w:val="006C4D24"/>
    <w:rsid w:val="006C773E"/>
    <w:rsid w:val="006D1A4A"/>
    <w:rsid w:val="006E475F"/>
    <w:rsid w:val="006F3B63"/>
    <w:rsid w:val="006F45F7"/>
    <w:rsid w:val="006F4CF4"/>
    <w:rsid w:val="006F4E64"/>
    <w:rsid w:val="006F5043"/>
    <w:rsid w:val="00704113"/>
    <w:rsid w:val="00713B73"/>
    <w:rsid w:val="007154B6"/>
    <w:rsid w:val="007172F4"/>
    <w:rsid w:val="00721992"/>
    <w:rsid w:val="007220EC"/>
    <w:rsid w:val="00725140"/>
    <w:rsid w:val="00726605"/>
    <w:rsid w:val="00726FDC"/>
    <w:rsid w:val="0073333B"/>
    <w:rsid w:val="00733785"/>
    <w:rsid w:val="007403A8"/>
    <w:rsid w:val="00740F9F"/>
    <w:rsid w:val="00741CCF"/>
    <w:rsid w:val="007467AF"/>
    <w:rsid w:val="007500CC"/>
    <w:rsid w:val="00754213"/>
    <w:rsid w:val="00754446"/>
    <w:rsid w:val="00755C11"/>
    <w:rsid w:val="00756633"/>
    <w:rsid w:val="007568B9"/>
    <w:rsid w:val="007573D8"/>
    <w:rsid w:val="007606A7"/>
    <w:rsid w:val="00766190"/>
    <w:rsid w:val="00770917"/>
    <w:rsid w:val="00771310"/>
    <w:rsid w:val="007762A0"/>
    <w:rsid w:val="00784061"/>
    <w:rsid w:val="0078456F"/>
    <w:rsid w:val="007847A1"/>
    <w:rsid w:val="00784866"/>
    <w:rsid w:val="00787E90"/>
    <w:rsid w:val="00792425"/>
    <w:rsid w:val="00795B63"/>
    <w:rsid w:val="007968D9"/>
    <w:rsid w:val="007A0988"/>
    <w:rsid w:val="007A2DCE"/>
    <w:rsid w:val="007A565D"/>
    <w:rsid w:val="007A7505"/>
    <w:rsid w:val="007A7A48"/>
    <w:rsid w:val="007B24E7"/>
    <w:rsid w:val="007B53DB"/>
    <w:rsid w:val="007C2715"/>
    <w:rsid w:val="007C3A43"/>
    <w:rsid w:val="007C6613"/>
    <w:rsid w:val="007C72A0"/>
    <w:rsid w:val="007D56E4"/>
    <w:rsid w:val="007E1F0C"/>
    <w:rsid w:val="007E2576"/>
    <w:rsid w:val="007E31BF"/>
    <w:rsid w:val="007E68E4"/>
    <w:rsid w:val="007E7D8D"/>
    <w:rsid w:val="007F0A4E"/>
    <w:rsid w:val="007F153B"/>
    <w:rsid w:val="007F2CC5"/>
    <w:rsid w:val="007F337F"/>
    <w:rsid w:val="007F4636"/>
    <w:rsid w:val="007F55E2"/>
    <w:rsid w:val="00806C52"/>
    <w:rsid w:val="00806FEC"/>
    <w:rsid w:val="0080702E"/>
    <w:rsid w:val="00811338"/>
    <w:rsid w:val="00811B16"/>
    <w:rsid w:val="00811ED4"/>
    <w:rsid w:val="00813113"/>
    <w:rsid w:val="0081492F"/>
    <w:rsid w:val="008161AA"/>
    <w:rsid w:val="008170F2"/>
    <w:rsid w:val="00817892"/>
    <w:rsid w:val="00820484"/>
    <w:rsid w:val="00820F0A"/>
    <w:rsid w:val="00823DE5"/>
    <w:rsid w:val="00824680"/>
    <w:rsid w:val="00831474"/>
    <w:rsid w:val="00837524"/>
    <w:rsid w:val="00837ED5"/>
    <w:rsid w:val="00840349"/>
    <w:rsid w:val="00843D88"/>
    <w:rsid w:val="008443C1"/>
    <w:rsid w:val="00845BED"/>
    <w:rsid w:val="0084701A"/>
    <w:rsid w:val="00853533"/>
    <w:rsid w:val="0085629A"/>
    <w:rsid w:val="00864DE7"/>
    <w:rsid w:val="008702F7"/>
    <w:rsid w:val="00871574"/>
    <w:rsid w:val="008730E3"/>
    <w:rsid w:val="008765AC"/>
    <w:rsid w:val="008843AE"/>
    <w:rsid w:val="00884601"/>
    <w:rsid w:val="00886D62"/>
    <w:rsid w:val="008872C8"/>
    <w:rsid w:val="00887931"/>
    <w:rsid w:val="00887BEE"/>
    <w:rsid w:val="0089179F"/>
    <w:rsid w:val="00891B91"/>
    <w:rsid w:val="008933CC"/>
    <w:rsid w:val="008A172D"/>
    <w:rsid w:val="008A1B55"/>
    <w:rsid w:val="008A628B"/>
    <w:rsid w:val="008B149B"/>
    <w:rsid w:val="008B19B6"/>
    <w:rsid w:val="008B35FC"/>
    <w:rsid w:val="008B44CB"/>
    <w:rsid w:val="008B52A0"/>
    <w:rsid w:val="008B6E13"/>
    <w:rsid w:val="008C315C"/>
    <w:rsid w:val="008D0043"/>
    <w:rsid w:val="008D0C5B"/>
    <w:rsid w:val="008D2A5A"/>
    <w:rsid w:val="008D2E4C"/>
    <w:rsid w:val="008D3194"/>
    <w:rsid w:val="008D7A50"/>
    <w:rsid w:val="008E35AA"/>
    <w:rsid w:val="008E38BA"/>
    <w:rsid w:val="008E4650"/>
    <w:rsid w:val="008E495B"/>
    <w:rsid w:val="008E4ACA"/>
    <w:rsid w:val="008E742B"/>
    <w:rsid w:val="008F51BC"/>
    <w:rsid w:val="0091001E"/>
    <w:rsid w:val="009109E8"/>
    <w:rsid w:val="00911F47"/>
    <w:rsid w:val="00915252"/>
    <w:rsid w:val="0092075E"/>
    <w:rsid w:val="009228EE"/>
    <w:rsid w:val="00924831"/>
    <w:rsid w:val="00927646"/>
    <w:rsid w:val="00930851"/>
    <w:rsid w:val="00930FD5"/>
    <w:rsid w:val="00934275"/>
    <w:rsid w:val="00935DB4"/>
    <w:rsid w:val="00936B23"/>
    <w:rsid w:val="00940967"/>
    <w:rsid w:val="00940BB9"/>
    <w:rsid w:val="00941B33"/>
    <w:rsid w:val="0094433A"/>
    <w:rsid w:val="009446E4"/>
    <w:rsid w:val="009470EB"/>
    <w:rsid w:val="009526FC"/>
    <w:rsid w:val="009567E1"/>
    <w:rsid w:val="0096037E"/>
    <w:rsid w:val="00962337"/>
    <w:rsid w:val="00966BB8"/>
    <w:rsid w:val="009677E3"/>
    <w:rsid w:val="00967EDF"/>
    <w:rsid w:val="00970543"/>
    <w:rsid w:val="00971C29"/>
    <w:rsid w:val="00972707"/>
    <w:rsid w:val="00972C0F"/>
    <w:rsid w:val="0098358F"/>
    <w:rsid w:val="009844B1"/>
    <w:rsid w:val="0098539C"/>
    <w:rsid w:val="009866AB"/>
    <w:rsid w:val="00986CCC"/>
    <w:rsid w:val="00990E5F"/>
    <w:rsid w:val="00993154"/>
    <w:rsid w:val="00994A9E"/>
    <w:rsid w:val="00994C3F"/>
    <w:rsid w:val="00997FFB"/>
    <w:rsid w:val="009A1C87"/>
    <w:rsid w:val="009A5E24"/>
    <w:rsid w:val="009A71EA"/>
    <w:rsid w:val="009B138A"/>
    <w:rsid w:val="009B73FC"/>
    <w:rsid w:val="009B7745"/>
    <w:rsid w:val="009B77AF"/>
    <w:rsid w:val="009B7B39"/>
    <w:rsid w:val="009C09F5"/>
    <w:rsid w:val="009C1298"/>
    <w:rsid w:val="009C214B"/>
    <w:rsid w:val="009C3DF5"/>
    <w:rsid w:val="009C46E9"/>
    <w:rsid w:val="009C49B1"/>
    <w:rsid w:val="009C59EF"/>
    <w:rsid w:val="009D09ED"/>
    <w:rsid w:val="009D4475"/>
    <w:rsid w:val="009D4FCE"/>
    <w:rsid w:val="009D516B"/>
    <w:rsid w:val="009E07C1"/>
    <w:rsid w:val="009E3F2A"/>
    <w:rsid w:val="009E43C0"/>
    <w:rsid w:val="009E65CC"/>
    <w:rsid w:val="009E660B"/>
    <w:rsid w:val="009E784B"/>
    <w:rsid w:val="009F3B0D"/>
    <w:rsid w:val="009F58EC"/>
    <w:rsid w:val="009F795E"/>
    <w:rsid w:val="00A01CDB"/>
    <w:rsid w:val="00A04BF8"/>
    <w:rsid w:val="00A05B76"/>
    <w:rsid w:val="00A06442"/>
    <w:rsid w:val="00A06978"/>
    <w:rsid w:val="00A07AD6"/>
    <w:rsid w:val="00A120E4"/>
    <w:rsid w:val="00A127C0"/>
    <w:rsid w:val="00A12C83"/>
    <w:rsid w:val="00A14612"/>
    <w:rsid w:val="00A21C22"/>
    <w:rsid w:val="00A231EF"/>
    <w:rsid w:val="00A24C5F"/>
    <w:rsid w:val="00A31814"/>
    <w:rsid w:val="00A33C34"/>
    <w:rsid w:val="00A35250"/>
    <w:rsid w:val="00A37248"/>
    <w:rsid w:val="00A42409"/>
    <w:rsid w:val="00A437FC"/>
    <w:rsid w:val="00A50218"/>
    <w:rsid w:val="00A52AB3"/>
    <w:rsid w:val="00A56628"/>
    <w:rsid w:val="00A56F97"/>
    <w:rsid w:val="00A60F92"/>
    <w:rsid w:val="00A618DB"/>
    <w:rsid w:val="00A62AF3"/>
    <w:rsid w:val="00A653BE"/>
    <w:rsid w:val="00A70577"/>
    <w:rsid w:val="00A7302E"/>
    <w:rsid w:val="00A73A35"/>
    <w:rsid w:val="00A74146"/>
    <w:rsid w:val="00A76B90"/>
    <w:rsid w:val="00A80ECD"/>
    <w:rsid w:val="00A82074"/>
    <w:rsid w:val="00A83BEA"/>
    <w:rsid w:val="00A867C3"/>
    <w:rsid w:val="00A90958"/>
    <w:rsid w:val="00A9437E"/>
    <w:rsid w:val="00AA57F3"/>
    <w:rsid w:val="00AA5911"/>
    <w:rsid w:val="00AA5FF5"/>
    <w:rsid w:val="00AA76A2"/>
    <w:rsid w:val="00AB0288"/>
    <w:rsid w:val="00AB33E5"/>
    <w:rsid w:val="00AB580A"/>
    <w:rsid w:val="00AB5A2D"/>
    <w:rsid w:val="00AC20E4"/>
    <w:rsid w:val="00AC6FF2"/>
    <w:rsid w:val="00AD0521"/>
    <w:rsid w:val="00AD2359"/>
    <w:rsid w:val="00AD26A2"/>
    <w:rsid w:val="00AD5358"/>
    <w:rsid w:val="00AD5910"/>
    <w:rsid w:val="00AD6B06"/>
    <w:rsid w:val="00AE0F55"/>
    <w:rsid w:val="00AE14C1"/>
    <w:rsid w:val="00AE2121"/>
    <w:rsid w:val="00AF24D7"/>
    <w:rsid w:val="00AF25ED"/>
    <w:rsid w:val="00AF54AD"/>
    <w:rsid w:val="00AF66C8"/>
    <w:rsid w:val="00AF690C"/>
    <w:rsid w:val="00AF6B4B"/>
    <w:rsid w:val="00AF6F7C"/>
    <w:rsid w:val="00B00290"/>
    <w:rsid w:val="00B005E0"/>
    <w:rsid w:val="00B00E34"/>
    <w:rsid w:val="00B03D15"/>
    <w:rsid w:val="00B163BE"/>
    <w:rsid w:val="00B16B62"/>
    <w:rsid w:val="00B22439"/>
    <w:rsid w:val="00B22BF8"/>
    <w:rsid w:val="00B23C43"/>
    <w:rsid w:val="00B264AE"/>
    <w:rsid w:val="00B26A3E"/>
    <w:rsid w:val="00B3347A"/>
    <w:rsid w:val="00B3545A"/>
    <w:rsid w:val="00B361D2"/>
    <w:rsid w:val="00B373B0"/>
    <w:rsid w:val="00B40380"/>
    <w:rsid w:val="00B44044"/>
    <w:rsid w:val="00B445B4"/>
    <w:rsid w:val="00B46A6F"/>
    <w:rsid w:val="00B51080"/>
    <w:rsid w:val="00B55853"/>
    <w:rsid w:val="00B6479D"/>
    <w:rsid w:val="00B6603B"/>
    <w:rsid w:val="00B67BC7"/>
    <w:rsid w:val="00B67E56"/>
    <w:rsid w:val="00B7158F"/>
    <w:rsid w:val="00B7219B"/>
    <w:rsid w:val="00B72520"/>
    <w:rsid w:val="00B77173"/>
    <w:rsid w:val="00B773BB"/>
    <w:rsid w:val="00B83B8F"/>
    <w:rsid w:val="00B846ED"/>
    <w:rsid w:val="00B84878"/>
    <w:rsid w:val="00B870A3"/>
    <w:rsid w:val="00B87E4D"/>
    <w:rsid w:val="00B92238"/>
    <w:rsid w:val="00B92950"/>
    <w:rsid w:val="00B94C0B"/>
    <w:rsid w:val="00B94CD8"/>
    <w:rsid w:val="00B94EBA"/>
    <w:rsid w:val="00B973A7"/>
    <w:rsid w:val="00B97AA2"/>
    <w:rsid w:val="00BA6C68"/>
    <w:rsid w:val="00BB5E42"/>
    <w:rsid w:val="00BB7BBC"/>
    <w:rsid w:val="00BC451E"/>
    <w:rsid w:val="00BC48B6"/>
    <w:rsid w:val="00BD08DC"/>
    <w:rsid w:val="00BD7773"/>
    <w:rsid w:val="00BE0241"/>
    <w:rsid w:val="00BE17FF"/>
    <w:rsid w:val="00BE27B5"/>
    <w:rsid w:val="00BE2D07"/>
    <w:rsid w:val="00BF0168"/>
    <w:rsid w:val="00BF278B"/>
    <w:rsid w:val="00BF3FF1"/>
    <w:rsid w:val="00BF4AC7"/>
    <w:rsid w:val="00BF732F"/>
    <w:rsid w:val="00C02D70"/>
    <w:rsid w:val="00C03473"/>
    <w:rsid w:val="00C042C8"/>
    <w:rsid w:val="00C05DAE"/>
    <w:rsid w:val="00C07F3B"/>
    <w:rsid w:val="00C10639"/>
    <w:rsid w:val="00C10995"/>
    <w:rsid w:val="00C11F07"/>
    <w:rsid w:val="00C16F8E"/>
    <w:rsid w:val="00C22692"/>
    <w:rsid w:val="00C253E2"/>
    <w:rsid w:val="00C33A88"/>
    <w:rsid w:val="00C36EBD"/>
    <w:rsid w:val="00C41C57"/>
    <w:rsid w:val="00C459DD"/>
    <w:rsid w:val="00C5026E"/>
    <w:rsid w:val="00C5041A"/>
    <w:rsid w:val="00C50600"/>
    <w:rsid w:val="00C50E2D"/>
    <w:rsid w:val="00C511BA"/>
    <w:rsid w:val="00C520A9"/>
    <w:rsid w:val="00C56D17"/>
    <w:rsid w:val="00C638E9"/>
    <w:rsid w:val="00C74CA6"/>
    <w:rsid w:val="00C77B05"/>
    <w:rsid w:val="00C85EB8"/>
    <w:rsid w:val="00C931DE"/>
    <w:rsid w:val="00CA04B3"/>
    <w:rsid w:val="00CA0793"/>
    <w:rsid w:val="00CB20E7"/>
    <w:rsid w:val="00CB2D2D"/>
    <w:rsid w:val="00CB31EF"/>
    <w:rsid w:val="00CB3201"/>
    <w:rsid w:val="00CB5B3D"/>
    <w:rsid w:val="00CB6437"/>
    <w:rsid w:val="00CB7D8F"/>
    <w:rsid w:val="00CB7F69"/>
    <w:rsid w:val="00CC0410"/>
    <w:rsid w:val="00CC2415"/>
    <w:rsid w:val="00CC416F"/>
    <w:rsid w:val="00CC5D52"/>
    <w:rsid w:val="00CC6E2D"/>
    <w:rsid w:val="00CC70FA"/>
    <w:rsid w:val="00CC79F6"/>
    <w:rsid w:val="00CD1FCB"/>
    <w:rsid w:val="00CD2DB3"/>
    <w:rsid w:val="00CD7E5A"/>
    <w:rsid w:val="00CE0EBE"/>
    <w:rsid w:val="00CE1ADD"/>
    <w:rsid w:val="00CE4A0D"/>
    <w:rsid w:val="00CE70A6"/>
    <w:rsid w:val="00CF6080"/>
    <w:rsid w:val="00CF76D0"/>
    <w:rsid w:val="00D023B1"/>
    <w:rsid w:val="00D03068"/>
    <w:rsid w:val="00D06205"/>
    <w:rsid w:val="00D06E78"/>
    <w:rsid w:val="00D105D9"/>
    <w:rsid w:val="00D11BDF"/>
    <w:rsid w:val="00D1283C"/>
    <w:rsid w:val="00D1393A"/>
    <w:rsid w:val="00D160A3"/>
    <w:rsid w:val="00D17615"/>
    <w:rsid w:val="00D23ACB"/>
    <w:rsid w:val="00D2540A"/>
    <w:rsid w:val="00D2554B"/>
    <w:rsid w:val="00D311DC"/>
    <w:rsid w:val="00D339D8"/>
    <w:rsid w:val="00D344B9"/>
    <w:rsid w:val="00D36F8A"/>
    <w:rsid w:val="00D378B4"/>
    <w:rsid w:val="00D37EC1"/>
    <w:rsid w:val="00D40F63"/>
    <w:rsid w:val="00D41F2C"/>
    <w:rsid w:val="00D5166D"/>
    <w:rsid w:val="00D55BF0"/>
    <w:rsid w:val="00D56019"/>
    <w:rsid w:val="00D57E9A"/>
    <w:rsid w:val="00D60065"/>
    <w:rsid w:val="00D600C3"/>
    <w:rsid w:val="00D6150C"/>
    <w:rsid w:val="00D6195A"/>
    <w:rsid w:val="00D63AB7"/>
    <w:rsid w:val="00D647C2"/>
    <w:rsid w:val="00D656C3"/>
    <w:rsid w:val="00D741F7"/>
    <w:rsid w:val="00D7541B"/>
    <w:rsid w:val="00D7744A"/>
    <w:rsid w:val="00D77759"/>
    <w:rsid w:val="00D83B71"/>
    <w:rsid w:val="00D874AA"/>
    <w:rsid w:val="00D90002"/>
    <w:rsid w:val="00D902A3"/>
    <w:rsid w:val="00D90DD3"/>
    <w:rsid w:val="00D9166E"/>
    <w:rsid w:val="00D92286"/>
    <w:rsid w:val="00D92699"/>
    <w:rsid w:val="00D94DA3"/>
    <w:rsid w:val="00DA0239"/>
    <w:rsid w:val="00DA0899"/>
    <w:rsid w:val="00DB07BA"/>
    <w:rsid w:val="00DB344E"/>
    <w:rsid w:val="00DB3EBE"/>
    <w:rsid w:val="00DB490D"/>
    <w:rsid w:val="00DB64E0"/>
    <w:rsid w:val="00DB7ABB"/>
    <w:rsid w:val="00DC03E1"/>
    <w:rsid w:val="00DC1AAB"/>
    <w:rsid w:val="00DC269D"/>
    <w:rsid w:val="00DC2DA2"/>
    <w:rsid w:val="00DC329B"/>
    <w:rsid w:val="00DC40B7"/>
    <w:rsid w:val="00DC5B9F"/>
    <w:rsid w:val="00DC6C83"/>
    <w:rsid w:val="00DD150F"/>
    <w:rsid w:val="00DD2D02"/>
    <w:rsid w:val="00DD339D"/>
    <w:rsid w:val="00DD37DC"/>
    <w:rsid w:val="00DE1361"/>
    <w:rsid w:val="00DE3BF7"/>
    <w:rsid w:val="00DE61BD"/>
    <w:rsid w:val="00DE7B8C"/>
    <w:rsid w:val="00DF1E3F"/>
    <w:rsid w:val="00DF260D"/>
    <w:rsid w:val="00DF713D"/>
    <w:rsid w:val="00E00451"/>
    <w:rsid w:val="00E01D1D"/>
    <w:rsid w:val="00E049B6"/>
    <w:rsid w:val="00E1053D"/>
    <w:rsid w:val="00E10DEF"/>
    <w:rsid w:val="00E12AC0"/>
    <w:rsid w:val="00E14482"/>
    <w:rsid w:val="00E1759B"/>
    <w:rsid w:val="00E208ED"/>
    <w:rsid w:val="00E24075"/>
    <w:rsid w:val="00E24CB7"/>
    <w:rsid w:val="00E3243B"/>
    <w:rsid w:val="00E341C8"/>
    <w:rsid w:val="00E36D54"/>
    <w:rsid w:val="00E42BD9"/>
    <w:rsid w:val="00E44229"/>
    <w:rsid w:val="00E44561"/>
    <w:rsid w:val="00E50D42"/>
    <w:rsid w:val="00E56A26"/>
    <w:rsid w:val="00E6030A"/>
    <w:rsid w:val="00E64532"/>
    <w:rsid w:val="00E65169"/>
    <w:rsid w:val="00E6575D"/>
    <w:rsid w:val="00E7006A"/>
    <w:rsid w:val="00E71446"/>
    <w:rsid w:val="00E755E0"/>
    <w:rsid w:val="00E80A48"/>
    <w:rsid w:val="00E832D4"/>
    <w:rsid w:val="00E923CA"/>
    <w:rsid w:val="00E929B0"/>
    <w:rsid w:val="00E97E2E"/>
    <w:rsid w:val="00EA3A23"/>
    <w:rsid w:val="00EA3C68"/>
    <w:rsid w:val="00EA5984"/>
    <w:rsid w:val="00EA7461"/>
    <w:rsid w:val="00EB1454"/>
    <w:rsid w:val="00EB624E"/>
    <w:rsid w:val="00EC27EF"/>
    <w:rsid w:val="00EC349E"/>
    <w:rsid w:val="00EC47C6"/>
    <w:rsid w:val="00ED0AD5"/>
    <w:rsid w:val="00ED5167"/>
    <w:rsid w:val="00ED73E1"/>
    <w:rsid w:val="00EE01C6"/>
    <w:rsid w:val="00EE1220"/>
    <w:rsid w:val="00EE1B60"/>
    <w:rsid w:val="00EE4988"/>
    <w:rsid w:val="00EF1BB6"/>
    <w:rsid w:val="00EF6255"/>
    <w:rsid w:val="00EF78F9"/>
    <w:rsid w:val="00EF7B08"/>
    <w:rsid w:val="00F024B2"/>
    <w:rsid w:val="00F0590F"/>
    <w:rsid w:val="00F05C38"/>
    <w:rsid w:val="00F066C9"/>
    <w:rsid w:val="00F067A3"/>
    <w:rsid w:val="00F078C4"/>
    <w:rsid w:val="00F1147B"/>
    <w:rsid w:val="00F11902"/>
    <w:rsid w:val="00F21576"/>
    <w:rsid w:val="00F23BC8"/>
    <w:rsid w:val="00F26A2F"/>
    <w:rsid w:val="00F326D9"/>
    <w:rsid w:val="00F3282A"/>
    <w:rsid w:val="00F37202"/>
    <w:rsid w:val="00F401B6"/>
    <w:rsid w:val="00F4619C"/>
    <w:rsid w:val="00F47798"/>
    <w:rsid w:val="00F50C96"/>
    <w:rsid w:val="00F61B11"/>
    <w:rsid w:val="00F624D8"/>
    <w:rsid w:val="00F6736A"/>
    <w:rsid w:val="00F71C47"/>
    <w:rsid w:val="00F74DA6"/>
    <w:rsid w:val="00F754BE"/>
    <w:rsid w:val="00F80147"/>
    <w:rsid w:val="00F80719"/>
    <w:rsid w:val="00F81168"/>
    <w:rsid w:val="00F81741"/>
    <w:rsid w:val="00F82F4B"/>
    <w:rsid w:val="00F83589"/>
    <w:rsid w:val="00F8470F"/>
    <w:rsid w:val="00F86D1B"/>
    <w:rsid w:val="00F875A4"/>
    <w:rsid w:val="00F87DA7"/>
    <w:rsid w:val="00F927DD"/>
    <w:rsid w:val="00F93193"/>
    <w:rsid w:val="00F93EF2"/>
    <w:rsid w:val="00F950EB"/>
    <w:rsid w:val="00F95E05"/>
    <w:rsid w:val="00F95E33"/>
    <w:rsid w:val="00F96103"/>
    <w:rsid w:val="00F97CA0"/>
    <w:rsid w:val="00FA0581"/>
    <w:rsid w:val="00FA05C7"/>
    <w:rsid w:val="00FA342D"/>
    <w:rsid w:val="00FA427F"/>
    <w:rsid w:val="00FB0E0C"/>
    <w:rsid w:val="00FB1692"/>
    <w:rsid w:val="00FB3946"/>
    <w:rsid w:val="00FB50DC"/>
    <w:rsid w:val="00FB5E6F"/>
    <w:rsid w:val="00FB68C7"/>
    <w:rsid w:val="00FC02A9"/>
    <w:rsid w:val="00FC1C65"/>
    <w:rsid w:val="00FC1EE9"/>
    <w:rsid w:val="00FC2EFA"/>
    <w:rsid w:val="00FC41FA"/>
    <w:rsid w:val="00FC533A"/>
    <w:rsid w:val="00FC59AB"/>
    <w:rsid w:val="00FC7DCC"/>
    <w:rsid w:val="00FD1775"/>
    <w:rsid w:val="00FE36F4"/>
    <w:rsid w:val="00FF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ACFEF81"/>
  <w15:chartTrackingRefBased/>
  <w15:docId w15:val="{C313364F-6300-4117-AE5A-CE66CD8B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8E6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41FC6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41F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41FC6"/>
    <w:pPr>
      <w:keepNext/>
      <w:jc w:val="right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61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58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5861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Grigliatabella">
    <w:name w:val="Table Grid"/>
    <w:basedOn w:val="Tabellanormale"/>
    <w:uiPriority w:val="39"/>
    <w:rsid w:val="005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rsid w:val="005C0A1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b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C349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5861E1"/>
    <w:rPr>
      <w:sz w:val="24"/>
      <w:szCs w:val="24"/>
      <w:lang w:eastAsia="zh-CN"/>
    </w:rPr>
  </w:style>
  <w:style w:type="paragraph" w:styleId="Corpotesto">
    <w:name w:val="Body Text"/>
    <w:aliases w:val="Corpo del testo"/>
    <w:basedOn w:val="Normale"/>
    <w:link w:val="CorpotestoCarattere"/>
    <w:uiPriority w:val="99"/>
    <w:rsid w:val="00EC349E"/>
    <w:pPr>
      <w:widowControl w:val="0"/>
      <w:suppressAutoHyphens/>
      <w:spacing w:after="120"/>
    </w:pPr>
    <w:rPr>
      <w:lang w:val="x-none"/>
    </w:rPr>
  </w:style>
  <w:style w:type="character" w:customStyle="1" w:styleId="CorpotestoCarattere">
    <w:name w:val="Corpo testo Carattere"/>
    <w:aliases w:val="Corpo del testo Carattere"/>
    <w:link w:val="Corpotesto"/>
    <w:uiPriority w:val="99"/>
    <w:semiHidden/>
    <w:rsid w:val="005861E1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56F6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5861E1"/>
    <w:rPr>
      <w:sz w:val="24"/>
      <w:szCs w:val="24"/>
      <w:lang w:eastAsia="zh-CN"/>
    </w:rPr>
  </w:style>
  <w:style w:type="paragraph" w:customStyle="1" w:styleId="Default">
    <w:name w:val="Default"/>
    <w:rsid w:val="00CB7D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character" w:styleId="Collegamentoipertestuale">
    <w:name w:val="Hyperlink"/>
    <w:rsid w:val="00041FC6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41FC6"/>
    <w:pPr>
      <w:jc w:val="both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5861E1"/>
    <w:rPr>
      <w:sz w:val="24"/>
      <w:szCs w:val="24"/>
      <w:lang w:eastAsia="zh-CN"/>
    </w:rPr>
  </w:style>
  <w:style w:type="paragraph" w:customStyle="1" w:styleId="CorpoIndirizzi">
    <w:name w:val="Corpo Indirizzi"/>
    <w:rsid w:val="00041FC6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character" w:styleId="Numeropagina">
    <w:name w:val="page number"/>
    <w:rsid w:val="00041FC6"/>
    <w:rPr>
      <w:rFonts w:cs="Times New Roman"/>
    </w:rPr>
  </w:style>
  <w:style w:type="character" w:styleId="Enfasigrassetto">
    <w:name w:val="Strong"/>
    <w:uiPriority w:val="22"/>
    <w:qFormat/>
    <w:rsid w:val="00041FC6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041FC6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5861E1"/>
    <w:rPr>
      <w:sz w:val="16"/>
      <w:szCs w:val="16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041FC6"/>
    <w:pPr>
      <w:autoSpaceDE w:val="0"/>
      <w:autoSpaceDN w:val="0"/>
      <w:adjustRightInd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5861E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Rientrocorpodeltesto">
    <w:name w:val="Body Text Indent"/>
    <w:basedOn w:val="Normale"/>
    <w:link w:val="RientrocorpodeltestoCarattere"/>
    <w:rsid w:val="00041FC6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rsid w:val="005861E1"/>
    <w:rPr>
      <w:sz w:val="24"/>
      <w:szCs w:val="24"/>
      <w:lang w:eastAsia="zh-CN"/>
    </w:rPr>
  </w:style>
  <w:style w:type="paragraph" w:styleId="Rientronormale">
    <w:name w:val="Normal Indent"/>
    <w:basedOn w:val="Normale"/>
    <w:rsid w:val="00041FC6"/>
    <w:pPr>
      <w:ind w:left="708"/>
      <w:jc w:val="both"/>
    </w:pPr>
    <w:rPr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041FC6"/>
    <w:rPr>
      <w:rFonts w:ascii="Cambria" w:eastAsia="Times New Roman" w:hAnsi="Cambria"/>
      <w:lang w:val="x-none"/>
    </w:rPr>
  </w:style>
  <w:style w:type="character" w:customStyle="1" w:styleId="SottotitoloCarattere">
    <w:name w:val="Sottotitolo Carattere"/>
    <w:link w:val="Sottotitolo"/>
    <w:uiPriority w:val="11"/>
    <w:rsid w:val="005861E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LoP">
    <w:name w:val="LoP"/>
    <w:basedOn w:val="Normale"/>
    <w:rsid w:val="00041FC6"/>
    <w:pPr>
      <w:ind w:left="720" w:hanging="360"/>
    </w:pPr>
    <w:rPr>
      <w:rFonts w:ascii="Tahoma" w:hAnsi="Tahoma" w:cs="Tahoma"/>
      <w:bCs/>
      <w:sz w:val="20"/>
      <w:szCs w:val="20"/>
      <w:lang w:eastAsia="it-IT"/>
    </w:rPr>
  </w:style>
  <w:style w:type="character" w:styleId="Enfasicorsivo">
    <w:name w:val="Emphasis"/>
    <w:qFormat/>
    <w:rsid w:val="00041FC6"/>
    <w:rPr>
      <w:rFonts w:cs="Times New Roman"/>
      <w:i/>
      <w:iCs/>
    </w:rPr>
  </w:style>
  <w:style w:type="character" w:customStyle="1" w:styleId="apple-converted-space">
    <w:name w:val="apple-converted-space"/>
    <w:rsid w:val="00041FC6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F801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57E38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57E38"/>
    <w:rPr>
      <w:rFonts w:ascii="Tahoma" w:hAnsi="Tahoma" w:cs="Tahoma"/>
      <w:sz w:val="16"/>
      <w:szCs w:val="16"/>
      <w:lang w:eastAsia="zh-CN"/>
    </w:rPr>
  </w:style>
  <w:style w:type="paragraph" w:customStyle="1" w:styleId="Corpodeltesto21">
    <w:name w:val="Corpo del testo 21"/>
    <w:basedOn w:val="Normale"/>
    <w:uiPriority w:val="99"/>
    <w:rsid w:val="005B1753"/>
    <w:pPr>
      <w:suppressAutoHyphens/>
      <w:spacing w:after="120" w:line="480" w:lineRule="auto"/>
    </w:pPr>
    <w:rPr>
      <w:lang w:eastAsia="ar-SA"/>
    </w:rPr>
  </w:style>
  <w:style w:type="paragraph" w:customStyle="1" w:styleId="NormaleWeb1">
    <w:name w:val="Normale (Web)1"/>
    <w:basedOn w:val="Normale"/>
    <w:rsid w:val="005B1753"/>
    <w:pPr>
      <w:suppressAutoHyphens/>
      <w:overflowPunct w:val="0"/>
      <w:autoSpaceDE w:val="0"/>
      <w:jc w:val="both"/>
    </w:pPr>
    <w:rPr>
      <w:spacing w:val="-5"/>
      <w:szCs w:val="20"/>
      <w:lang w:eastAsia="ar-SA"/>
    </w:rPr>
  </w:style>
  <w:style w:type="paragraph" w:customStyle="1" w:styleId="Normale0">
    <w:name w:val="[Normale]"/>
    <w:uiPriority w:val="99"/>
    <w:rsid w:val="005B175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eWeb">
    <w:name w:val="Normal (Web)"/>
    <w:basedOn w:val="Normale"/>
    <w:rsid w:val="00664655"/>
    <w:pPr>
      <w:spacing w:before="100" w:beforeAutospacing="1" w:after="100" w:afterAutospacing="1"/>
    </w:pPr>
    <w:rPr>
      <w:lang w:eastAsia="it-IT"/>
    </w:rPr>
  </w:style>
  <w:style w:type="paragraph" w:customStyle="1" w:styleId="NormaleWeb2">
    <w:name w:val="Normale (Web)2"/>
    <w:basedOn w:val="Normale"/>
    <w:uiPriority w:val="99"/>
    <w:rsid w:val="00364086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CorpoTesto0">
    <w:name w:val="Corpo Testo"/>
    <w:basedOn w:val="Normale"/>
    <w:uiPriority w:val="99"/>
    <w:rsid w:val="00364086"/>
    <w:pPr>
      <w:tabs>
        <w:tab w:val="left" w:pos="454"/>
        <w:tab w:val="left" w:pos="737"/>
      </w:tabs>
      <w:spacing w:line="360" w:lineRule="exact"/>
      <w:jc w:val="both"/>
    </w:pPr>
    <w:rPr>
      <w:szCs w:val="20"/>
      <w:lang w:eastAsia="it-IT"/>
    </w:rPr>
  </w:style>
  <w:style w:type="paragraph" w:customStyle="1" w:styleId="NormaleWeb3">
    <w:name w:val="Normale (Web)3"/>
    <w:basedOn w:val="Normale"/>
    <w:uiPriority w:val="99"/>
    <w:rsid w:val="00697F24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4">
    <w:name w:val="Normale (Web)4"/>
    <w:basedOn w:val="Normale"/>
    <w:uiPriority w:val="99"/>
    <w:rsid w:val="00E10DEF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5">
    <w:name w:val="Normale (Web)5"/>
    <w:basedOn w:val="Normale"/>
    <w:rsid w:val="007E31BF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NormaleWeb6">
    <w:name w:val="Normale (Web)6"/>
    <w:basedOn w:val="Normale"/>
    <w:rsid w:val="00AA57F3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Egge2396">
    <w:name w:val="Egge 23/96."/>
    <w:basedOn w:val="Intestazione"/>
    <w:rsid w:val="00201703"/>
    <w:pPr>
      <w:tabs>
        <w:tab w:val="clear" w:pos="4819"/>
        <w:tab w:val="clear" w:pos="9638"/>
      </w:tabs>
      <w:jc w:val="both"/>
    </w:pPr>
    <w:rPr>
      <w:rFonts w:ascii="Tahoma" w:eastAsia="Times New Roman" w:hAnsi="Tahoma" w:cs="Tahoma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31DC2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rsid w:val="003F30AE"/>
    <w:rPr>
      <w:rFonts w:ascii="Courier New" w:eastAsia="Times New Roman" w:hAnsi="Courier New"/>
      <w:b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3F30AE"/>
    <w:rPr>
      <w:rFonts w:ascii="Courier New" w:eastAsia="Times New Roman" w:hAnsi="Courier New"/>
      <w:b/>
    </w:rPr>
  </w:style>
  <w:style w:type="character" w:styleId="Menzionenonrisolta">
    <w:name w:val="Unresolved Mention"/>
    <w:uiPriority w:val="99"/>
    <w:semiHidden/>
    <w:unhideWhenUsed/>
    <w:rsid w:val="003664F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93E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93EF2"/>
    <w:pPr>
      <w:widowControl w:val="0"/>
      <w:autoSpaceDE w:val="0"/>
      <w:autoSpaceDN w:val="0"/>
      <w:spacing w:line="262" w:lineRule="exact"/>
      <w:ind w:left="67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Carpredefinitoparagrafo"/>
    <w:rsid w:val="00A35250"/>
  </w:style>
  <w:style w:type="character" w:customStyle="1" w:styleId="hgkelc">
    <w:name w:val="hgkelc"/>
    <w:basedOn w:val="Carpredefinitoparagrafo"/>
    <w:rsid w:val="0088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65F6-9C82-4AF8-BDCC-8CC1ADA4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SCUOLA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ICSSORIANO</dc:creator>
  <cp:keywords/>
  <cp:lastModifiedBy>PC 516</cp:lastModifiedBy>
  <cp:revision>2</cp:revision>
  <cp:lastPrinted>2024-02-22T10:04:00Z</cp:lastPrinted>
  <dcterms:created xsi:type="dcterms:W3CDTF">2024-03-21T12:29:00Z</dcterms:created>
  <dcterms:modified xsi:type="dcterms:W3CDTF">2024-03-21T12:29:00Z</dcterms:modified>
</cp:coreProperties>
</file>